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EA" w:rsidRPr="00BF7ED6" w:rsidRDefault="00FE7813" w:rsidP="004B2003">
      <w:pPr>
        <w:pStyle w:val="Normalny1"/>
        <w:jc w:val="right"/>
        <w:rPr>
          <w:rFonts w:ascii="Cambria" w:hAnsi="Cambria"/>
          <w:b/>
          <w:bCs/>
          <w:sz w:val="22"/>
          <w:szCs w:val="22"/>
        </w:rPr>
      </w:pPr>
      <w:r w:rsidRPr="00BF7ED6">
        <w:rPr>
          <w:rFonts w:ascii="Cambria" w:hAnsi="Cambria"/>
          <w:sz w:val="22"/>
          <w:szCs w:val="22"/>
        </w:rPr>
        <w:t>Wolbórz,</w:t>
      </w:r>
      <w:r w:rsidR="00366C49">
        <w:rPr>
          <w:rFonts w:ascii="Cambria" w:hAnsi="Cambria"/>
          <w:sz w:val="22"/>
          <w:szCs w:val="22"/>
        </w:rPr>
        <w:t xml:space="preserve"> dn.</w:t>
      </w:r>
      <w:r w:rsidRPr="00BF7ED6">
        <w:rPr>
          <w:rFonts w:ascii="Cambria" w:hAnsi="Cambria"/>
          <w:sz w:val="22"/>
          <w:szCs w:val="22"/>
        </w:rPr>
        <w:t xml:space="preserve"> </w:t>
      </w:r>
      <w:r w:rsidR="00204DF1" w:rsidRPr="00BF7ED6">
        <w:rPr>
          <w:rFonts w:ascii="Cambria" w:hAnsi="Cambria"/>
          <w:sz w:val="22"/>
          <w:szCs w:val="22"/>
        </w:rPr>
        <w:t>0</w:t>
      </w:r>
      <w:r w:rsidR="007C5078" w:rsidRPr="00BF7ED6">
        <w:rPr>
          <w:rFonts w:ascii="Cambria" w:hAnsi="Cambria"/>
          <w:sz w:val="22"/>
          <w:szCs w:val="22"/>
        </w:rPr>
        <w:t>4</w:t>
      </w:r>
      <w:r w:rsidR="00204DF1" w:rsidRPr="00BF7ED6">
        <w:rPr>
          <w:rFonts w:ascii="Cambria" w:hAnsi="Cambria"/>
          <w:sz w:val="22"/>
          <w:szCs w:val="22"/>
        </w:rPr>
        <w:t>.</w:t>
      </w:r>
      <w:r w:rsidR="00175513" w:rsidRPr="00BF7ED6">
        <w:rPr>
          <w:rFonts w:ascii="Cambria" w:hAnsi="Cambria"/>
          <w:sz w:val="22"/>
          <w:szCs w:val="22"/>
        </w:rPr>
        <w:t>07.201</w:t>
      </w:r>
      <w:r w:rsidR="00BF2A4A" w:rsidRPr="00BF7ED6">
        <w:rPr>
          <w:rFonts w:ascii="Cambria" w:hAnsi="Cambria"/>
          <w:sz w:val="22"/>
          <w:szCs w:val="22"/>
        </w:rPr>
        <w:t>9</w:t>
      </w:r>
      <w:r w:rsidR="00B64C08" w:rsidRPr="00BF7ED6">
        <w:rPr>
          <w:rFonts w:ascii="Cambria" w:hAnsi="Cambria"/>
          <w:sz w:val="22"/>
          <w:szCs w:val="22"/>
        </w:rPr>
        <w:t xml:space="preserve"> r.</w:t>
      </w:r>
      <w:r w:rsidR="00DE31B1" w:rsidRPr="00BF7ED6">
        <w:rPr>
          <w:rFonts w:ascii="Cambria" w:hAnsi="Cambria"/>
          <w:sz w:val="22"/>
          <w:szCs w:val="22"/>
        </w:rPr>
        <w:t xml:space="preserve"> </w:t>
      </w:r>
    </w:p>
    <w:p w:rsidR="004238EA" w:rsidRPr="00BF7ED6" w:rsidRDefault="004238EA" w:rsidP="004B2003">
      <w:pPr>
        <w:pStyle w:val="Normalny1"/>
        <w:ind w:left="-180" w:firstLine="180"/>
        <w:jc w:val="right"/>
        <w:rPr>
          <w:rFonts w:ascii="Cambria" w:hAnsi="Cambria"/>
          <w:b/>
          <w:bCs/>
          <w:sz w:val="22"/>
          <w:szCs w:val="22"/>
        </w:rPr>
      </w:pPr>
    </w:p>
    <w:p w:rsidR="004238EA" w:rsidRPr="00BF7ED6" w:rsidRDefault="004238EA" w:rsidP="004238EA">
      <w:pPr>
        <w:pStyle w:val="Normalny1"/>
        <w:rPr>
          <w:rFonts w:ascii="Cambria" w:hAnsi="Cambria"/>
          <w:b/>
          <w:bCs/>
          <w:sz w:val="22"/>
          <w:szCs w:val="22"/>
        </w:rPr>
      </w:pPr>
    </w:p>
    <w:p w:rsidR="004238EA" w:rsidRPr="00BF7ED6" w:rsidRDefault="004238EA" w:rsidP="004238EA">
      <w:pPr>
        <w:pStyle w:val="Normalny1"/>
        <w:rPr>
          <w:rFonts w:ascii="Cambria" w:hAnsi="Cambria"/>
          <w:b/>
          <w:bCs/>
          <w:sz w:val="22"/>
          <w:szCs w:val="22"/>
        </w:rPr>
      </w:pPr>
      <w:r w:rsidRPr="00BF7ED6">
        <w:rPr>
          <w:rFonts w:ascii="Cambria" w:hAnsi="Cambria"/>
          <w:b/>
          <w:bCs/>
          <w:sz w:val="22"/>
          <w:szCs w:val="22"/>
        </w:rPr>
        <w:t>Gmina Wolbórz</w:t>
      </w:r>
    </w:p>
    <w:p w:rsidR="004238EA" w:rsidRPr="00BF7ED6" w:rsidRDefault="004238EA" w:rsidP="004238EA">
      <w:pPr>
        <w:pStyle w:val="Normalny1"/>
        <w:ind w:left="-180" w:firstLine="180"/>
        <w:rPr>
          <w:rFonts w:ascii="Cambria" w:hAnsi="Cambria"/>
          <w:b/>
          <w:bCs/>
          <w:sz w:val="22"/>
          <w:szCs w:val="22"/>
          <w:lang w:eastAsia="pl-PL"/>
        </w:rPr>
      </w:pPr>
      <w:r w:rsidRPr="00BF7ED6">
        <w:rPr>
          <w:rFonts w:ascii="Cambria" w:hAnsi="Cambria"/>
          <w:b/>
          <w:bCs/>
          <w:sz w:val="22"/>
          <w:szCs w:val="22"/>
          <w:lang w:eastAsia="pl-PL"/>
        </w:rPr>
        <w:t>ul. Pl. Jagiełły 28</w:t>
      </w:r>
    </w:p>
    <w:p w:rsidR="004238EA" w:rsidRPr="00BF7ED6" w:rsidRDefault="004238EA" w:rsidP="004238EA">
      <w:pPr>
        <w:pStyle w:val="Normalny1"/>
        <w:rPr>
          <w:rFonts w:ascii="Cambria" w:hAnsi="Cambria"/>
          <w:b/>
          <w:bCs/>
          <w:sz w:val="22"/>
          <w:szCs w:val="22"/>
          <w:lang w:eastAsia="pl-PL"/>
        </w:rPr>
      </w:pPr>
      <w:r w:rsidRPr="00BF7ED6">
        <w:rPr>
          <w:rFonts w:ascii="Cambria" w:hAnsi="Cambria"/>
          <w:b/>
          <w:bCs/>
          <w:sz w:val="22"/>
          <w:szCs w:val="22"/>
          <w:lang w:eastAsia="pl-PL"/>
        </w:rPr>
        <w:t>97-320 Wolbórz</w:t>
      </w:r>
    </w:p>
    <w:p w:rsidR="004238EA" w:rsidRPr="00BF7ED6" w:rsidRDefault="004238EA" w:rsidP="004238EA">
      <w:pPr>
        <w:pStyle w:val="Normalny1"/>
        <w:ind w:left="-180" w:firstLine="180"/>
        <w:rPr>
          <w:rFonts w:ascii="Cambria" w:hAnsi="Cambria"/>
          <w:b/>
          <w:bCs/>
          <w:sz w:val="22"/>
          <w:szCs w:val="22"/>
        </w:rPr>
      </w:pPr>
      <w:r w:rsidRPr="00BF7ED6">
        <w:rPr>
          <w:rFonts w:ascii="Cambria" w:hAnsi="Cambria"/>
          <w:b/>
          <w:bCs/>
          <w:sz w:val="22"/>
          <w:szCs w:val="22"/>
        </w:rPr>
        <w:t>tel. /44/ 616-42-41</w:t>
      </w:r>
    </w:p>
    <w:p w:rsidR="004238EA" w:rsidRPr="00BF7ED6" w:rsidRDefault="004238EA" w:rsidP="004238EA">
      <w:pPr>
        <w:pStyle w:val="Normalny1"/>
        <w:ind w:left="-180" w:firstLine="180"/>
        <w:rPr>
          <w:rFonts w:ascii="Cambria" w:hAnsi="Cambria"/>
          <w:b/>
          <w:bCs/>
          <w:sz w:val="22"/>
          <w:szCs w:val="22"/>
        </w:rPr>
      </w:pPr>
      <w:r w:rsidRPr="00BF7ED6">
        <w:rPr>
          <w:rFonts w:ascii="Cambria" w:hAnsi="Cambria"/>
          <w:b/>
          <w:bCs/>
          <w:sz w:val="22"/>
          <w:szCs w:val="22"/>
        </w:rPr>
        <w:t>fax./44/616-42-11</w:t>
      </w:r>
    </w:p>
    <w:p w:rsidR="004238EA" w:rsidRPr="00BF7ED6" w:rsidRDefault="004238EA" w:rsidP="004238EA">
      <w:pPr>
        <w:pStyle w:val="Normalny1"/>
        <w:rPr>
          <w:rFonts w:ascii="Cambria" w:hAnsi="Cambria"/>
          <w:b/>
          <w:bCs/>
          <w:sz w:val="22"/>
          <w:szCs w:val="22"/>
        </w:rPr>
      </w:pPr>
      <w:r w:rsidRPr="00BF7ED6">
        <w:rPr>
          <w:rFonts w:ascii="Cambria" w:hAnsi="Cambria"/>
          <w:b/>
          <w:bCs/>
          <w:sz w:val="22"/>
          <w:szCs w:val="22"/>
        </w:rPr>
        <w:t>NIP: 771-26-57-616</w:t>
      </w:r>
    </w:p>
    <w:p w:rsidR="004238EA" w:rsidRPr="00BF7ED6" w:rsidRDefault="00D90E68" w:rsidP="004238EA">
      <w:pPr>
        <w:shd w:val="clear" w:color="auto" w:fill="FFFFFF"/>
        <w:rPr>
          <w:rFonts w:ascii="Cambria" w:hAnsi="Cambria"/>
          <w:b/>
          <w:bCs/>
          <w:sz w:val="22"/>
          <w:szCs w:val="22"/>
          <w:u w:val="single"/>
        </w:rPr>
      </w:pPr>
      <w:r w:rsidRPr="00BF7ED6">
        <w:rPr>
          <w:rFonts w:ascii="Cambria" w:hAnsi="Cambria"/>
          <w:b/>
          <w:bCs/>
          <w:sz w:val="22"/>
          <w:szCs w:val="22"/>
          <w:u w:val="single"/>
        </w:rPr>
        <w:t>www.wolborz</w:t>
      </w:r>
      <w:r w:rsidR="004238EA" w:rsidRPr="00BF7ED6">
        <w:rPr>
          <w:rFonts w:ascii="Cambria" w:hAnsi="Cambria"/>
          <w:b/>
          <w:bCs/>
          <w:sz w:val="22"/>
          <w:szCs w:val="22"/>
          <w:u w:val="single"/>
        </w:rPr>
        <w:t>.eu</w:t>
      </w:r>
    </w:p>
    <w:p w:rsidR="004238EA" w:rsidRPr="00BF7ED6" w:rsidRDefault="004238EA" w:rsidP="004238EA">
      <w:pPr>
        <w:shd w:val="clear" w:color="auto" w:fill="FFFFFF"/>
        <w:rPr>
          <w:rFonts w:ascii="Cambria" w:hAnsi="Cambria" w:cs="Arial"/>
          <w:bCs/>
          <w:sz w:val="22"/>
          <w:szCs w:val="22"/>
        </w:rPr>
      </w:pPr>
      <w:r w:rsidRPr="00BF7ED6">
        <w:rPr>
          <w:rFonts w:ascii="Cambria" w:hAnsi="Cambria"/>
          <w:b/>
          <w:bCs/>
          <w:sz w:val="22"/>
          <w:szCs w:val="22"/>
          <w:u w:val="single"/>
        </w:rPr>
        <w:t>www.wolborz.4bip.pl</w:t>
      </w:r>
    </w:p>
    <w:p w:rsidR="004238EA" w:rsidRPr="00BF7ED6" w:rsidRDefault="004238EA" w:rsidP="004238EA">
      <w:pPr>
        <w:spacing w:line="360" w:lineRule="auto"/>
        <w:jc w:val="center"/>
        <w:rPr>
          <w:rFonts w:ascii="Cambria" w:hAnsi="Cambria"/>
          <w:b/>
          <w:bCs/>
          <w:sz w:val="22"/>
          <w:szCs w:val="22"/>
        </w:rPr>
      </w:pPr>
    </w:p>
    <w:p w:rsidR="004238EA" w:rsidRPr="00BF7ED6" w:rsidRDefault="004238EA" w:rsidP="004238EA">
      <w:pPr>
        <w:spacing w:line="360" w:lineRule="auto"/>
        <w:rPr>
          <w:rFonts w:ascii="Cambria" w:hAnsi="Cambria"/>
          <w:b/>
          <w:bCs/>
          <w:sz w:val="22"/>
          <w:szCs w:val="22"/>
        </w:rPr>
      </w:pPr>
      <w:r w:rsidRPr="00BF7ED6">
        <w:rPr>
          <w:rFonts w:ascii="Cambria" w:hAnsi="Cambria"/>
          <w:b/>
          <w:bCs/>
          <w:sz w:val="22"/>
          <w:szCs w:val="22"/>
        </w:rPr>
        <w:t>znak sprawy:</w:t>
      </w:r>
      <w:r w:rsidR="00CB413C" w:rsidRPr="00BF7ED6">
        <w:rPr>
          <w:rFonts w:ascii="Cambria" w:hAnsi="Cambria" w:cs="Arial"/>
          <w:b/>
          <w:sz w:val="22"/>
          <w:szCs w:val="22"/>
        </w:rPr>
        <w:t xml:space="preserve"> ZP. 271.</w:t>
      </w:r>
      <w:r w:rsidR="00BF2A4A" w:rsidRPr="00BF7ED6">
        <w:rPr>
          <w:rFonts w:ascii="Cambria" w:hAnsi="Cambria" w:cs="Arial"/>
          <w:b/>
          <w:sz w:val="22"/>
          <w:szCs w:val="22"/>
        </w:rPr>
        <w:t>7</w:t>
      </w:r>
      <w:r w:rsidRPr="00BF7ED6">
        <w:rPr>
          <w:rFonts w:ascii="Cambria" w:hAnsi="Cambria" w:cs="Arial"/>
          <w:b/>
          <w:sz w:val="22"/>
          <w:szCs w:val="22"/>
        </w:rPr>
        <w:t>.201</w:t>
      </w:r>
      <w:r w:rsidR="00BF2A4A" w:rsidRPr="00BF7ED6">
        <w:rPr>
          <w:rFonts w:ascii="Cambria" w:hAnsi="Cambria" w:cs="Arial"/>
          <w:b/>
          <w:sz w:val="22"/>
          <w:szCs w:val="22"/>
        </w:rPr>
        <w:t>9</w:t>
      </w:r>
    </w:p>
    <w:p w:rsidR="004238EA" w:rsidRPr="00BF7ED6" w:rsidRDefault="004238EA" w:rsidP="004238EA">
      <w:pPr>
        <w:spacing w:line="360" w:lineRule="auto"/>
        <w:rPr>
          <w:rFonts w:ascii="Cambria" w:hAnsi="Cambria"/>
          <w:b/>
          <w:bCs/>
          <w:sz w:val="22"/>
          <w:szCs w:val="22"/>
        </w:rPr>
      </w:pPr>
    </w:p>
    <w:p w:rsidR="0008108C" w:rsidRPr="00BF7ED6" w:rsidRDefault="0008108C" w:rsidP="004238EA">
      <w:pPr>
        <w:pStyle w:val="Tekstpodstawowy"/>
        <w:jc w:val="center"/>
        <w:rPr>
          <w:rFonts w:ascii="Cambria" w:hAnsi="Cambria"/>
          <w:sz w:val="24"/>
          <w:szCs w:val="24"/>
        </w:rPr>
      </w:pPr>
    </w:p>
    <w:p w:rsidR="005253CD" w:rsidRPr="00BF7ED6" w:rsidRDefault="005253CD" w:rsidP="004238EA">
      <w:pPr>
        <w:pStyle w:val="Tekstpodstawowy"/>
        <w:jc w:val="center"/>
        <w:rPr>
          <w:rFonts w:ascii="Cambria" w:hAnsi="Cambria"/>
          <w:sz w:val="24"/>
          <w:szCs w:val="24"/>
        </w:rPr>
      </w:pPr>
    </w:p>
    <w:p w:rsidR="004238EA" w:rsidRPr="00BF7ED6" w:rsidRDefault="004238EA" w:rsidP="005253CD">
      <w:pPr>
        <w:pStyle w:val="Tekstpodstawowy"/>
        <w:spacing w:line="360" w:lineRule="auto"/>
        <w:jc w:val="center"/>
        <w:rPr>
          <w:rFonts w:ascii="Cambria" w:hAnsi="Cambria"/>
          <w:sz w:val="24"/>
          <w:szCs w:val="24"/>
        </w:rPr>
      </w:pPr>
      <w:r w:rsidRPr="00BF7ED6">
        <w:rPr>
          <w:rFonts w:ascii="Cambria" w:hAnsi="Cambria"/>
          <w:sz w:val="24"/>
          <w:szCs w:val="24"/>
        </w:rPr>
        <w:t xml:space="preserve">SPECYFIKACJA ISOTNYCH WARUNKÓW ZAMÓWIENIA </w:t>
      </w:r>
      <w:r w:rsidR="00875F4D" w:rsidRPr="00BF7ED6">
        <w:rPr>
          <w:rFonts w:ascii="Cambria" w:hAnsi="Cambria"/>
          <w:sz w:val="24"/>
          <w:szCs w:val="24"/>
        </w:rPr>
        <w:br/>
      </w:r>
      <w:r w:rsidR="005F7327" w:rsidRPr="00BF7ED6">
        <w:rPr>
          <w:rFonts w:ascii="Cambria" w:hAnsi="Cambria"/>
          <w:sz w:val="24"/>
          <w:szCs w:val="24"/>
        </w:rPr>
        <w:t xml:space="preserve">W POSTĘPOWANIU </w:t>
      </w:r>
      <w:r w:rsidRPr="00BF7ED6">
        <w:rPr>
          <w:rFonts w:ascii="Cambria" w:hAnsi="Cambria"/>
          <w:sz w:val="24"/>
          <w:szCs w:val="24"/>
        </w:rPr>
        <w:t xml:space="preserve">O UDZIELENIE ZAMÓWIENIA PUBLICZNEGO PROWADZONEGO </w:t>
      </w:r>
      <w:r w:rsidR="005F7327" w:rsidRPr="00BF7ED6">
        <w:rPr>
          <w:rFonts w:ascii="Cambria" w:hAnsi="Cambria"/>
          <w:sz w:val="24"/>
          <w:szCs w:val="24"/>
        </w:rPr>
        <w:br/>
      </w:r>
      <w:r w:rsidRPr="00BF7ED6">
        <w:rPr>
          <w:rFonts w:ascii="Cambria" w:hAnsi="Cambria"/>
          <w:sz w:val="24"/>
          <w:szCs w:val="24"/>
        </w:rPr>
        <w:t>W TRYBIE PRZETARGU NIEOGRANICZONEGO  O WARTOŚCI SZACUNKOWEJ PONIŻEJ  KWOT OKREŚLONYCH W PRZEPISACH WYDANYCH NA PODSTAWIE ART. 11 UST 8 USTAWY PRAWO ZAMÓWIEŃ PUBLICZNYCH</w:t>
      </w:r>
    </w:p>
    <w:p w:rsidR="004238EA" w:rsidRPr="00BF7ED6" w:rsidRDefault="004238EA" w:rsidP="004238EA">
      <w:pPr>
        <w:spacing w:line="360" w:lineRule="auto"/>
        <w:rPr>
          <w:rFonts w:ascii="Cambria" w:hAnsi="Cambria"/>
          <w:b/>
          <w:bCs/>
          <w:sz w:val="24"/>
          <w:szCs w:val="24"/>
        </w:rPr>
      </w:pPr>
    </w:p>
    <w:p w:rsidR="00DB19C2" w:rsidRPr="00BF7ED6" w:rsidRDefault="00DB19C2" w:rsidP="00E62D1D">
      <w:pPr>
        <w:spacing w:line="360" w:lineRule="auto"/>
        <w:jc w:val="both"/>
        <w:rPr>
          <w:rFonts w:ascii="Cambria" w:hAnsi="Cambria"/>
          <w:b/>
          <w:bCs/>
          <w:sz w:val="24"/>
          <w:szCs w:val="24"/>
        </w:rPr>
      </w:pPr>
    </w:p>
    <w:p w:rsidR="00ED483A" w:rsidRPr="00BF7ED6" w:rsidRDefault="00ED483A" w:rsidP="00ED483A">
      <w:pPr>
        <w:jc w:val="center"/>
        <w:rPr>
          <w:rFonts w:ascii="Cambria" w:hAnsi="Cambria"/>
          <w:b/>
          <w:sz w:val="24"/>
          <w:szCs w:val="24"/>
        </w:rPr>
      </w:pPr>
      <w:r w:rsidRPr="00BF7ED6">
        <w:rPr>
          <w:rFonts w:ascii="Cambria" w:hAnsi="Cambria"/>
          <w:b/>
          <w:sz w:val="24"/>
          <w:szCs w:val="24"/>
        </w:rPr>
        <w:t>„</w:t>
      </w:r>
      <w:r w:rsidRPr="00BF7ED6">
        <w:rPr>
          <w:rFonts w:ascii="Cambria" w:hAnsi="Cambria"/>
          <w:b/>
          <w:i/>
          <w:sz w:val="24"/>
          <w:szCs w:val="24"/>
        </w:rPr>
        <w:t>Zapewnienie dzieciom i ucznio</w:t>
      </w:r>
      <w:r w:rsidR="00D23BDB">
        <w:rPr>
          <w:rFonts w:ascii="Cambria" w:hAnsi="Cambria"/>
          <w:b/>
          <w:i/>
          <w:sz w:val="24"/>
          <w:szCs w:val="24"/>
        </w:rPr>
        <w:t>m z terenu Gminy Wolbórz</w:t>
      </w:r>
      <w:r w:rsidR="006F46B2">
        <w:rPr>
          <w:rFonts w:ascii="Cambria" w:hAnsi="Cambria"/>
          <w:b/>
          <w:i/>
          <w:sz w:val="24"/>
          <w:szCs w:val="24"/>
        </w:rPr>
        <w:t>,</w:t>
      </w:r>
      <w:r w:rsidRPr="00BF7ED6">
        <w:rPr>
          <w:rFonts w:ascii="Cambria" w:hAnsi="Cambria"/>
          <w:b/>
          <w:i/>
          <w:sz w:val="24"/>
          <w:szCs w:val="24"/>
        </w:rPr>
        <w:t xml:space="preserve"> przejazdu do placówek oświatowych prowadzonych przez Gminę Wolbórz w dniach od 02.09.2019 do 26.06.2020 r. poprzez zakup biletów miesięcznych”</w:t>
      </w:r>
    </w:p>
    <w:p w:rsidR="004238EA" w:rsidRPr="00BF7ED6" w:rsidRDefault="004238EA" w:rsidP="004238EA">
      <w:pPr>
        <w:rPr>
          <w:rFonts w:ascii="Cambria" w:hAnsi="Cambria"/>
          <w:sz w:val="24"/>
          <w:szCs w:val="24"/>
        </w:rPr>
      </w:pPr>
    </w:p>
    <w:p w:rsidR="004238EA" w:rsidRPr="00BF7ED6" w:rsidRDefault="004238EA" w:rsidP="004238EA">
      <w:pPr>
        <w:rPr>
          <w:rFonts w:ascii="Cambria" w:hAnsi="Cambria"/>
          <w:sz w:val="24"/>
          <w:szCs w:val="24"/>
        </w:rPr>
      </w:pPr>
    </w:p>
    <w:p w:rsidR="004238EA" w:rsidRPr="00BF7ED6" w:rsidRDefault="004238EA" w:rsidP="004238EA">
      <w:pPr>
        <w:rPr>
          <w:rFonts w:ascii="Cambria" w:hAnsi="Cambria"/>
          <w:sz w:val="24"/>
          <w:szCs w:val="24"/>
        </w:rPr>
      </w:pPr>
    </w:p>
    <w:p w:rsidR="004238EA" w:rsidRPr="00BF7ED6" w:rsidRDefault="004238EA" w:rsidP="004238EA">
      <w:pPr>
        <w:rPr>
          <w:rFonts w:ascii="Cambria" w:hAnsi="Cambria"/>
          <w:sz w:val="24"/>
          <w:szCs w:val="24"/>
        </w:rPr>
      </w:pPr>
    </w:p>
    <w:p w:rsidR="00DB19C2" w:rsidRPr="00BF7ED6" w:rsidRDefault="00DB19C2" w:rsidP="004238EA">
      <w:pPr>
        <w:rPr>
          <w:rFonts w:ascii="Cambria" w:hAnsi="Cambria"/>
          <w:sz w:val="24"/>
          <w:szCs w:val="24"/>
        </w:rPr>
      </w:pPr>
    </w:p>
    <w:p w:rsidR="00DB19C2" w:rsidRPr="00BF7ED6" w:rsidRDefault="00DB19C2" w:rsidP="004238EA">
      <w:pPr>
        <w:rPr>
          <w:rFonts w:ascii="Cambria" w:hAnsi="Cambria"/>
          <w:sz w:val="24"/>
          <w:szCs w:val="24"/>
        </w:rPr>
      </w:pPr>
    </w:p>
    <w:p w:rsidR="004238EA" w:rsidRPr="00BF7ED6" w:rsidRDefault="004238EA" w:rsidP="004238EA">
      <w:pPr>
        <w:rPr>
          <w:rFonts w:ascii="Cambria" w:hAnsi="Cambria" w:cs="Arial"/>
          <w:bCs/>
          <w:sz w:val="24"/>
          <w:szCs w:val="24"/>
          <w:u w:val="single"/>
        </w:rPr>
      </w:pPr>
    </w:p>
    <w:p w:rsidR="004238EA" w:rsidRPr="00BF7ED6" w:rsidRDefault="00E43030" w:rsidP="004238EA">
      <w:pPr>
        <w:rPr>
          <w:rFonts w:ascii="Cambria" w:hAnsi="Cambria"/>
          <w:b/>
          <w:sz w:val="24"/>
          <w:szCs w:val="24"/>
        </w:rPr>
      </w:pPr>
      <w:r w:rsidRPr="00BF7ED6">
        <w:rPr>
          <w:rFonts w:ascii="Cambria" w:hAnsi="Cambria" w:cs="Arial"/>
          <w:bCs/>
          <w:sz w:val="24"/>
          <w:szCs w:val="24"/>
          <w:u w:val="single"/>
        </w:rPr>
        <w:t xml:space="preserve">Otwarcie ofert : </w:t>
      </w:r>
      <w:r w:rsidR="00564C0C" w:rsidRPr="00BF7ED6">
        <w:rPr>
          <w:rFonts w:ascii="Cambria" w:hAnsi="Cambria" w:cs="Arial"/>
          <w:b/>
          <w:bCs/>
          <w:sz w:val="24"/>
          <w:szCs w:val="24"/>
          <w:u w:val="single"/>
        </w:rPr>
        <w:t xml:space="preserve"> </w:t>
      </w:r>
      <w:r w:rsidR="00204DF1" w:rsidRPr="00BF7ED6">
        <w:rPr>
          <w:rFonts w:ascii="Cambria" w:hAnsi="Cambria" w:cs="Arial"/>
          <w:b/>
          <w:bCs/>
          <w:sz w:val="24"/>
          <w:szCs w:val="24"/>
          <w:u w:val="single"/>
        </w:rPr>
        <w:t>1</w:t>
      </w:r>
      <w:r w:rsidR="00BF7ED6" w:rsidRPr="00BF7ED6">
        <w:rPr>
          <w:rFonts w:ascii="Cambria" w:hAnsi="Cambria" w:cs="Arial"/>
          <w:b/>
          <w:bCs/>
          <w:sz w:val="24"/>
          <w:szCs w:val="24"/>
          <w:u w:val="single"/>
        </w:rPr>
        <w:t>2</w:t>
      </w:r>
      <w:r w:rsidR="00204DF1" w:rsidRPr="00BF7ED6">
        <w:rPr>
          <w:rFonts w:ascii="Cambria" w:hAnsi="Cambria" w:cs="Arial"/>
          <w:b/>
          <w:bCs/>
          <w:sz w:val="24"/>
          <w:szCs w:val="24"/>
          <w:u w:val="single"/>
        </w:rPr>
        <w:t>.</w:t>
      </w:r>
      <w:r w:rsidR="00164FBD" w:rsidRPr="00BF7ED6">
        <w:rPr>
          <w:rFonts w:ascii="Cambria" w:hAnsi="Cambria" w:cs="Arial"/>
          <w:b/>
          <w:bCs/>
          <w:sz w:val="24"/>
          <w:szCs w:val="24"/>
          <w:u w:val="single"/>
        </w:rPr>
        <w:t>07.201</w:t>
      </w:r>
      <w:r w:rsidR="00ED483A" w:rsidRPr="00BF7ED6">
        <w:rPr>
          <w:rFonts w:ascii="Cambria" w:hAnsi="Cambria" w:cs="Arial"/>
          <w:b/>
          <w:bCs/>
          <w:sz w:val="24"/>
          <w:szCs w:val="24"/>
          <w:u w:val="single"/>
        </w:rPr>
        <w:t>9</w:t>
      </w:r>
      <w:r w:rsidR="00CB413C" w:rsidRPr="00BF7ED6">
        <w:rPr>
          <w:rFonts w:ascii="Cambria" w:hAnsi="Cambria" w:cs="Arial"/>
          <w:b/>
          <w:bCs/>
          <w:sz w:val="24"/>
          <w:szCs w:val="24"/>
          <w:u w:val="single"/>
        </w:rPr>
        <w:t xml:space="preserve"> g. 10</w:t>
      </w:r>
      <w:r w:rsidR="004238EA" w:rsidRPr="00BF7ED6">
        <w:rPr>
          <w:rFonts w:ascii="Cambria" w:hAnsi="Cambria" w:cs="Arial"/>
          <w:b/>
          <w:bCs/>
          <w:sz w:val="24"/>
          <w:szCs w:val="24"/>
          <w:u w:val="single"/>
        </w:rPr>
        <w:t>:15</w:t>
      </w:r>
    </w:p>
    <w:p w:rsidR="004238EA" w:rsidRPr="00BF7ED6" w:rsidRDefault="004238EA" w:rsidP="004238EA">
      <w:pPr>
        <w:rPr>
          <w:rFonts w:ascii="Cambria" w:hAnsi="Cambria"/>
        </w:rPr>
      </w:pPr>
    </w:p>
    <w:p w:rsidR="00CB413C" w:rsidRPr="00BF7ED6" w:rsidRDefault="00CB413C" w:rsidP="00C50A61">
      <w:pPr>
        <w:jc w:val="right"/>
        <w:rPr>
          <w:rFonts w:ascii="Cambria" w:hAnsi="Cambria"/>
          <w:b/>
          <w:bCs/>
        </w:rPr>
      </w:pPr>
    </w:p>
    <w:p w:rsidR="00F84605" w:rsidRPr="00BF7ED6" w:rsidRDefault="00F84605" w:rsidP="00CB413C">
      <w:pPr>
        <w:jc w:val="center"/>
        <w:rPr>
          <w:rFonts w:ascii="Cambria" w:hAnsi="Cambria"/>
          <w:b/>
          <w:bCs/>
        </w:rPr>
      </w:pPr>
    </w:p>
    <w:p w:rsidR="00F84605" w:rsidRPr="00BF7ED6" w:rsidRDefault="00F84605" w:rsidP="00CB413C">
      <w:pPr>
        <w:jc w:val="center"/>
        <w:rPr>
          <w:rFonts w:ascii="Cambria" w:hAnsi="Cambria"/>
          <w:b/>
          <w:bCs/>
        </w:rPr>
      </w:pPr>
    </w:p>
    <w:p w:rsidR="00F84605" w:rsidRPr="00BF7ED6" w:rsidRDefault="00F84605" w:rsidP="00ED483A">
      <w:pPr>
        <w:jc w:val="center"/>
        <w:rPr>
          <w:rFonts w:ascii="Cambria" w:hAnsi="Cambria"/>
          <w:b/>
          <w:bCs/>
          <w:sz w:val="24"/>
          <w:szCs w:val="24"/>
        </w:rPr>
      </w:pPr>
    </w:p>
    <w:p w:rsidR="00895879" w:rsidRPr="00BF7ED6" w:rsidRDefault="008947FA" w:rsidP="00ED483A">
      <w:pPr>
        <w:jc w:val="right"/>
        <w:rPr>
          <w:rFonts w:ascii="Cambria" w:hAnsi="Cambria"/>
          <w:sz w:val="24"/>
          <w:szCs w:val="24"/>
        </w:rPr>
      </w:pPr>
      <w:r w:rsidRPr="00BF7ED6">
        <w:rPr>
          <w:rFonts w:ascii="Cambria" w:hAnsi="Cambria"/>
          <w:b/>
          <w:bCs/>
          <w:sz w:val="24"/>
          <w:szCs w:val="24"/>
        </w:rPr>
        <w:t>ZATWIERDZAM dn</w:t>
      </w:r>
      <w:r w:rsidR="005A583E" w:rsidRPr="00BF7ED6">
        <w:rPr>
          <w:rFonts w:ascii="Cambria" w:hAnsi="Cambria"/>
          <w:b/>
          <w:bCs/>
          <w:sz w:val="24"/>
          <w:szCs w:val="24"/>
        </w:rPr>
        <w:t xml:space="preserve">. </w:t>
      </w:r>
      <w:r w:rsidR="00204DF1" w:rsidRPr="00BF7ED6">
        <w:rPr>
          <w:rFonts w:ascii="Cambria" w:hAnsi="Cambria"/>
          <w:b/>
          <w:bCs/>
          <w:sz w:val="24"/>
          <w:szCs w:val="24"/>
        </w:rPr>
        <w:t>0</w:t>
      </w:r>
      <w:r w:rsidR="00BF7ED6" w:rsidRPr="00BF7ED6">
        <w:rPr>
          <w:rFonts w:ascii="Cambria" w:hAnsi="Cambria"/>
          <w:b/>
          <w:bCs/>
          <w:sz w:val="24"/>
          <w:szCs w:val="24"/>
        </w:rPr>
        <w:t>4</w:t>
      </w:r>
      <w:r w:rsidR="00204DF1" w:rsidRPr="00BF7ED6">
        <w:rPr>
          <w:rFonts w:ascii="Cambria" w:hAnsi="Cambria"/>
          <w:b/>
          <w:bCs/>
          <w:sz w:val="24"/>
          <w:szCs w:val="24"/>
        </w:rPr>
        <w:t>.</w:t>
      </w:r>
      <w:r w:rsidR="00D1083D" w:rsidRPr="00BF7ED6">
        <w:rPr>
          <w:rFonts w:ascii="Cambria" w:hAnsi="Cambria"/>
          <w:b/>
          <w:bCs/>
          <w:sz w:val="24"/>
          <w:szCs w:val="24"/>
        </w:rPr>
        <w:t>07</w:t>
      </w:r>
      <w:r w:rsidR="00164FBD" w:rsidRPr="00BF7ED6">
        <w:rPr>
          <w:rFonts w:ascii="Cambria" w:hAnsi="Cambria"/>
          <w:b/>
          <w:bCs/>
          <w:sz w:val="24"/>
          <w:szCs w:val="24"/>
        </w:rPr>
        <w:t>.201</w:t>
      </w:r>
      <w:r w:rsidR="00366C49">
        <w:rPr>
          <w:rFonts w:ascii="Cambria" w:hAnsi="Cambria"/>
          <w:b/>
          <w:bCs/>
          <w:sz w:val="24"/>
          <w:szCs w:val="24"/>
        </w:rPr>
        <w:t>9</w:t>
      </w:r>
      <w:r w:rsidR="004238EA" w:rsidRPr="00BF7ED6">
        <w:rPr>
          <w:rFonts w:ascii="Cambria" w:hAnsi="Cambria"/>
          <w:b/>
          <w:bCs/>
          <w:sz w:val="24"/>
          <w:szCs w:val="24"/>
        </w:rPr>
        <w:t xml:space="preserve"> r</w:t>
      </w:r>
      <w:r w:rsidR="00366C49">
        <w:rPr>
          <w:rFonts w:ascii="Cambria" w:hAnsi="Cambria"/>
          <w:b/>
          <w:bCs/>
          <w:sz w:val="24"/>
          <w:szCs w:val="24"/>
        </w:rPr>
        <w:t>.</w:t>
      </w:r>
    </w:p>
    <w:p w:rsidR="00CB413C" w:rsidRPr="00BF7ED6" w:rsidRDefault="00CB413C" w:rsidP="00ED483A">
      <w:pPr>
        <w:rPr>
          <w:rFonts w:ascii="Cambria" w:hAnsi="Cambria"/>
          <w:b/>
          <w:sz w:val="24"/>
          <w:szCs w:val="24"/>
        </w:rPr>
      </w:pPr>
    </w:p>
    <w:p w:rsidR="000076D7" w:rsidRPr="00BF7ED6" w:rsidRDefault="000076D7" w:rsidP="00ED483A">
      <w:pPr>
        <w:jc w:val="right"/>
        <w:rPr>
          <w:rFonts w:ascii="Cambria" w:hAnsi="Cambria"/>
          <w:b/>
          <w:sz w:val="24"/>
          <w:szCs w:val="24"/>
        </w:rPr>
      </w:pPr>
      <w:r w:rsidRPr="00BF7ED6">
        <w:rPr>
          <w:rFonts w:ascii="Cambria" w:hAnsi="Cambria"/>
          <w:b/>
          <w:sz w:val="24"/>
          <w:szCs w:val="24"/>
        </w:rPr>
        <w:t>Burmistrz Andrzej Jaros</w:t>
      </w:r>
    </w:p>
    <w:p w:rsidR="00F84605" w:rsidRPr="00BF7ED6" w:rsidRDefault="00F84605" w:rsidP="00CB413C">
      <w:pPr>
        <w:jc w:val="center"/>
        <w:rPr>
          <w:rFonts w:ascii="Cambria" w:hAnsi="Cambria"/>
          <w:b/>
        </w:rPr>
      </w:pPr>
    </w:p>
    <w:p w:rsidR="00F84605" w:rsidRPr="00BF7ED6" w:rsidRDefault="00F84605" w:rsidP="00CB413C">
      <w:pPr>
        <w:jc w:val="center"/>
        <w:rPr>
          <w:rFonts w:ascii="Cambria" w:hAnsi="Cambria"/>
          <w:b/>
        </w:rPr>
      </w:pPr>
    </w:p>
    <w:p w:rsidR="00F84605" w:rsidRPr="00BF7ED6" w:rsidRDefault="00F84605" w:rsidP="00CB413C">
      <w:pPr>
        <w:jc w:val="center"/>
        <w:rPr>
          <w:rFonts w:ascii="Cambria" w:hAnsi="Cambria"/>
          <w:b/>
        </w:rPr>
      </w:pPr>
    </w:p>
    <w:p w:rsidR="00F84605" w:rsidRPr="00BF7ED6" w:rsidRDefault="00F84605" w:rsidP="00CB413C">
      <w:pPr>
        <w:jc w:val="center"/>
        <w:rPr>
          <w:rFonts w:ascii="Cambria" w:hAnsi="Cambria"/>
          <w:b/>
          <w:bCs/>
        </w:rPr>
      </w:pPr>
    </w:p>
    <w:sdt>
      <w:sdtPr>
        <w:rPr>
          <w:rFonts w:ascii="Cambria" w:eastAsia="Times New Roman" w:hAnsi="Cambria" w:cs="Times New Roman"/>
          <w:b w:val="0"/>
          <w:bCs w:val="0"/>
          <w:color w:val="auto"/>
          <w:sz w:val="22"/>
          <w:szCs w:val="22"/>
        </w:rPr>
        <w:id w:val="-1981217534"/>
        <w:docPartObj>
          <w:docPartGallery w:val="Table of Contents"/>
          <w:docPartUnique/>
        </w:docPartObj>
      </w:sdtPr>
      <w:sdtContent>
        <w:p w:rsidR="004238EA" w:rsidRPr="00BF7ED6" w:rsidRDefault="004238EA">
          <w:pPr>
            <w:pStyle w:val="Nagwekspisutreci"/>
            <w:rPr>
              <w:rFonts w:ascii="Cambria" w:hAnsi="Cambria"/>
              <w:color w:val="auto"/>
              <w:sz w:val="22"/>
              <w:szCs w:val="22"/>
            </w:rPr>
          </w:pPr>
          <w:r w:rsidRPr="00BF7ED6">
            <w:rPr>
              <w:rFonts w:ascii="Cambria" w:hAnsi="Cambria"/>
              <w:color w:val="auto"/>
              <w:sz w:val="22"/>
              <w:szCs w:val="22"/>
            </w:rPr>
            <w:t>Spis treści</w:t>
          </w:r>
        </w:p>
        <w:p w:rsidR="005E159A" w:rsidRDefault="00CA115F">
          <w:pPr>
            <w:pStyle w:val="Spistreci1"/>
            <w:tabs>
              <w:tab w:val="right" w:leader="dot" w:pos="9062"/>
            </w:tabs>
            <w:rPr>
              <w:rFonts w:asciiTheme="minorHAnsi" w:eastAsiaTheme="minorEastAsia" w:hAnsiTheme="minorHAnsi" w:cstheme="minorBidi"/>
              <w:noProof/>
              <w:sz w:val="22"/>
              <w:szCs w:val="22"/>
            </w:rPr>
          </w:pPr>
          <w:r w:rsidRPr="00CA115F">
            <w:rPr>
              <w:rFonts w:ascii="Cambria" w:hAnsi="Cambria"/>
              <w:sz w:val="22"/>
              <w:szCs w:val="22"/>
            </w:rPr>
            <w:fldChar w:fldCharType="begin"/>
          </w:r>
          <w:r w:rsidR="004238EA" w:rsidRPr="00BF7ED6">
            <w:rPr>
              <w:rFonts w:ascii="Cambria" w:hAnsi="Cambria"/>
              <w:sz w:val="22"/>
              <w:szCs w:val="22"/>
            </w:rPr>
            <w:instrText xml:space="preserve"> TOC \o "1-3" \h \z \u </w:instrText>
          </w:r>
          <w:r w:rsidRPr="00CA115F">
            <w:rPr>
              <w:rFonts w:ascii="Cambria" w:hAnsi="Cambria"/>
              <w:sz w:val="22"/>
              <w:szCs w:val="22"/>
            </w:rPr>
            <w:fldChar w:fldCharType="separate"/>
          </w:r>
          <w:hyperlink w:anchor="_Toc13057161" w:history="1">
            <w:r w:rsidR="005E159A" w:rsidRPr="001257F5">
              <w:rPr>
                <w:rStyle w:val="Hipercze"/>
                <w:rFonts w:ascii="Cambria" w:hAnsi="Cambria"/>
                <w:noProof/>
              </w:rPr>
              <w:t>CZĘŚĆ I- SPECYFIKACJA ISTOTNYCH WARUNKÓW ZAMÓWIENIA</w:t>
            </w:r>
            <w:r w:rsidR="005E159A">
              <w:rPr>
                <w:noProof/>
                <w:webHidden/>
              </w:rPr>
              <w:tab/>
            </w:r>
            <w:r>
              <w:rPr>
                <w:noProof/>
                <w:webHidden/>
              </w:rPr>
              <w:fldChar w:fldCharType="begin"/>
            </w:r>
            <w:r w:rsidR="005E159A">
              <w:rPr>
                <w:noProof/>
                <w:webHidden/>
              </w:rPr>
              <w:instrText xml:space="preserve"> PAGEREF _Toc13057161 \h </w:instrText>
            </w:r>
            <w:r>
              <w:rPr>
                <w:noProof/>
                <w:webHidden/>
              </w:rPr>
            </w:r>
            <w:r>
              <w:rPr>
                <w:noProof/>
                <w:webHidden/>
              </w:rPr>
              <w:fldChar w:fldCharType="separate"/>
            </w:r>
            <w:r w:rsidR="00F427DC">
              <w:rPr>
                <w:noProof/>
                <w:webHidden/>
              </w:rPr>
              <w:t>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2" w:history="1">
            <w:r w:rsidR="005E159A" w:rsidRPr="001257F5">
              <w:rPr>
                <w:rStyle w:val="Hipercze"/>
                <w:rFonts w:ascii="Cambria" w:hAnsi="Cambria"/>
                <w:iCs/>
                <w:noProof/>
              </w:rPr>
              <w:t>Rozdział 1- Zamawiający</w:t>
            </w:r>
            <w:r w:rsidR="005E159A">
              <w:rPr>
                <w:noProof/>
                <w:webHidden/>
              </w:rPr>
              <w:tab/>
            </w:r>
            <w:r>
              <w:rPr>
                <w:noProof/>
                <w:webHidden/>
              </w:rPr>
              <w:fldChar w:fldCharType="begin"/>
            </w:r>
            <w:r w:rsidR="005E159A">
              <w:rPr>
                <w:noProof/>
                <w:webHidden/>
              </w:rPr>
              <w:instrText xml:space="preserve"> PAGEREF _Toc13057162 \h </w:instrText>
            </w:r>
            <w:r>
              <w:rPr>
                <w:noProof/>
                <w:webHidden/>
              </w:rPr>
            </w:r>
            <w:r>
              <w:rPr>
                <w:noProof/>
                <w:webHidden/>
              </w:rPr>
              <w:fldChar w:fldCharType="separate"/>
            </w:r>
            <w:r w:rsidR="00F427DC">
              <w:rPr>
                <w:noProof/>
                <w:webHidden/>
              </w:rPr>
              <w:t>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3" w:history="1">
            <w:r w:rsidR="005E159A" w:rsidRPr="001257F5">
              <w:rPr>
                <w:rStyle w:val="Hipercze"/>
                <w:rFonts w:ascii="Cambria" w:hAnsi="Cambria"/>
                <w:iCs/>
                <w:noProof/>
              </w:rPr>
              <w:t>Rozdział 2-Tryb udzielania zamówienia</w:t>
            </w:r>
            <w:r w:rsidR="005E159A">
              <w:rPr>
                <w:noProof/>
                <w:webHidden/>
              </w:rPr>
              <w:tab/>
            </w:r>
            <w:r>
              <w:rPr>
                <w:noProof/>
                <w:webHidden/>
              </w:rPr>
              <w:fldChar w:fldCharType="begin"/>
            </w:r>
            <w:r w:rsidR="005E159A">
              <w:rPr>
                <w:noProof/>
                <w:webHidden/>
              </w:rPr>
              <w:instrText xml:space="preserve"> PAGEREF _Toc13057163 \h </w:instrText>
            </w:r>
            <w:r>
              <w:rPr>
                <w:noProof/>
                <w:webHidden/>
              </w:rPr>
            </w:r>
            <w:r>
              <w:rPr>
                <w:noProof/>
                <w:webHidden/>
              </w:rPr>
              <w:fldChar w:fldCharType="separate"/>
            </w:r>
            <w:r w:rsidR="00F427DC">
              <w:rPr>
                <w:noProof/>
                <w:webHidden/>
              </w:rPr>
              <w:t>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4" w:history="1">
            <w:r w:rsidR="005E159A" w:rsidRPr="001257F5">
              <w:rPr>
                <w:rStyle w:val="Hipercze"/>
                <w:rFonts w:ascii="Cambria" w:hAnsi="Cambria"/>
                <w:iCs/>
                <w:noProof/>
              </w:rPr>
              <w:t>Rozdział 3- Opis przedmiotu zamówienia</w:t>
            </w:r>
            <w:r w:rsidR="005E159A">
              <w:rPr>
                <w:noProof/>
                <w:webHidden/>
              </w:rPr>
              <w:tab/>
            </w:r>
            <w:r>
              <w:rPr>
                <w:noProof/>
                <w:webHidden/>
              </w:rPr>
              <w:fldChar w:fldCharType="begin"/>
            </w:r>
            <w:r w:rsidR="005E159A">
              <w:rPr>
                <w:noProof/>
                <w:webHidden/>
              </w:rPr>
              <w:instrText xml:space="preserve"> PAGEREF _Toc13057164 \h </w:instrText>
            </w:r>
            <w:r>
              <w:rPr>
                <w:noProof/>
                <w:webHidden/>
              </w:rPr>
            </w:r>
            <w:r>
              <w:rPr>
                <w:noProof/>
                <w:webHidden/>
              </w:rPr>
              <w:fldChar w:fldCharType="separate"/>
            </w:r>
            <w:r w:rsidR="00F427DC">
              <w:rPr>
                <w:noProof/>
                <w:webHidden/>
              </w:rPr>
              <w:t>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5" w:history="1">
            <w:r w:rsidR="005E159A" w:rsidRPr="001257F5">
              <w:rPr>
                <w:rStyle w:val="Hipercze"/>
                <w:rFonts w:ascii="Cambria" w:hAnsi="Cambria"/>
                <w:iCs/>
                <w:noProof/>
              </w:rPr>
              <w:t>Rozdział 4- Oferty częściowe</w:t>
            </w:r>
            <w:r w:rsidR="005E159A">
              <w:rPr>
                <w:noProof/>
                <w:webHidden/>
              </w:rPr>
              <w:tab/>
            </w:r>
            <w:r>
              <w:rPr>
                <w:noProof/>
                <w:webHidden/>
              </w:rPr>
              <w:fldChar w:fldCharType="begin"/>
            </w:r>
            <w:r w:rsidR="005E159A">
              <w:rPr>
                <w:noProof/>
                <w:webHidden/>
              </w:rPr>
              <w:instrText xml:space="preserve"> PAGEREF _Toc13057165 \h </w:instrText>
            </w:r>
            <w:r>
              <w:rPr>
                <w:noProof/>
                <w:webHidden/>
              </w:rPr>
            </w:r>
            <w:r>
              <w:rPr>
                <w:noProof/>
                <w:webHidden/>
              </w:rPr>
              <w:fldChar w:fldCharType="separate"/>
            </w:r>
            <w:r w:rsidR="00F427DC">
              <w:rPr>
                <w:noProof/>
                <w:webHidden/>
              </w:rPr>
              <w:t>5</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6" w:history="1">
            <w:r w:rsidR="005E159A" w:rsidRPr="001257F5">
              <w:rPr>
                <w:rStyle w:val="Hipercze"/>
                <w:rFonts w:ascii="Cambria" w:hAnsi="Cambria"/>
                <w:iCs/>
                <w:noProof/>
              </w:rPr>
              <w:t>Rozdział 5- Oferty wariantowe</w:t>
            </w:r>
            <w:r w:rsidR="005E159A" w:rsidRPr="001257F5">
              <w:rPr>
                <w:rStyle w:val="Hipercze"/>
                <w:rFonts w:ascii="Cambria" w:hAnsi="Cambria"/>
                <w:noProof/>
              </w:rPr>
              <w:t xml:space="preserve"> oraz minimalne warunki, jakim muszą odpowiadać oferty wariantowe, jeżeli Zamawiający dopuszcza ich składanie</w:t>
            </w:r>
            <w:r w:rsidR="005E159A">
              <w:rPr>
                <w:noProof/>
                <w:webHidden/>
              </w:rPr>
              <w:tab/>
            </w:r>
            <w:r>
              <w:rPr>
                <w:noProof/>
                <w:webHidden/>
              </w:rPr>
              <w:fldChar w:fldCharType="begin"/>
            </w:r>
            <w:r w:rsidR="005E159A">
              <w:rPr>
                <w:noProof/>
                <w:webHidden/>
              </w:rPr>
              <w:instrText xml:space="preserve"> PAGEREF _Toc13057166 \h </w:instrText>
            </w:r>
            <w:r>
              <w:rPr>
                <w:noProof/>
                <w:webHidden/>
              </w:rPr>
            </w:r>
            <w:r>
              <w:rPr>
                <w:noProof/>
                <w:webHidden/>
              </w:rPr>
              <w:fldChar w:fldCharType="separate"/>
            </w:r>
            <w:r w:rsidR="00F427DC">
              <w:rPr>
                <w:noProof/>
                <w:webHidden/>
              </w:rPr>
              <w:t>5</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7" w:history="1">
            <w:r w:rsidR="005E159A" w:rsidRPr="001257F5">
              <w:rPr>
                <w:rStyle w:val="Hipercze"/>
                <w:rFonts w:ascii="Cambria" w:hAnsi="Cambria"/>
                <w:iCs/>
                <w:noProof/>
              </w:rPr>
              <w:t>Rozdział 6- Informacje o przewidywanych zamówieniach, o których mowa w art. 67 ust. 1 pkt 6 i 7 lub art. 134 ust.6 pkt 3 ustawy Pzp., jeżeli zamawiający przewiduje udzielenie takich zamówień.</w:t>
            </w:r>
            <w:r w:rsidR="005E159A">
              <w:rPr>
                <w:noProof/>
                <w:webHidden/>
              </w:rPr>
              <w:tab/>
            </w:r>
            <w:r>
              <w:rPr>
                <w:noProof/>
                <w:webHidden/>
              </w:rPr>
              <w:fldChar w:fldCharType="begin"/>
            </w:r>
            <w:r w:rsidR="005E159A">
              <w:rPr>
                <w:noProof/>
                <w:webHidden/>
              </w:rPr>
              <w:instrText xml:space="preserve"> PAGEREF _Toc13057167 \h </w:instrText>
            </w:r>
            <w:r>
              <w:rPr>
                <w:noProof/>
                <w:webHidden/>
              </w:rPr>
            </w:r>
            <w:r>
              <w:rPr>
                <w:noProof/>
                <w:webHidden/>
              </w:rPr>
              <w:fldChar w:fldCharType="separate"/>
            </w:r>
            <w:r w:rsidR="00F427DC">
              <w:rPr>
                <w:noProof/>
                <w:webHidden/>
              </w:rPr>
              <w:t>5</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8" w:history="1">
            <w:r w:rsidR="005E159A" w:rsidRPr="001257F5">
              <w:rPr>
                <w:rStyle w:val="Hipercze"/>
                <w:rFonts w:ascii="Cambria" w:hAnsi="Cambria"/>
                <w:noProof/>
              </w:rPr>
              <w:t>Rozdział 7- Termin wykonania zamówienia</w:t>
            </w:r>
            <w:r w:rsidR="005E159A">
              <w:rPr>
                <w:noProof/>
                <w:webHidden/>
              </w:rPr>
              <w:tab/>
            </w:r>
            <w:r>
              <w:rPr>
                <w:noProof/>
                <w:webHidden/>
              </w:rPr>
              <w:fldChar w:fldCharType="begin"/>
            </w:r>
            <w:r w:rsidR="005E159A">
              <w:rPr>
                <w:noProof/>
                <w:webHidden/>
              </w:rPr>
              <w:instrText xml:space="preserve"> PAGEREF _Toc13057168 \h </w:instrText>
            </w:r>
            <w:r>
              <w:rPr>
                <w:noProof/>
                <w:webHidden/>
              </w:rPr>
            </w:r>
            <w:r>
              <w:rPr>
                <w:noProof/>
                <w:webHidden/>
              </w:rPr>
              <w:fldChar w:fldCharType="separate"/>
            </w:r>
            <w:r w:rsidR="00F427DC">
              <w:rPr>
                <w:noProof/>
                <w:webHidden/>
              </w:rPr>
              <w:t>6</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69" w:history="1">
            <w:r w:rsidR="005E159A" w:rsidRPr="001257F5">
              <w:rPr>
                <w:rStyle w:val="Hipercze"/>
                <w:rFonts w:ascii="Cambria" w:hAnsi="Cambria"/>
                <w:noProof/>
              </w:rPr>
              <w:t>Rozdział 8-Warunki udziału w postępowaniu oraz opis sposobu dokonywania oceny spełniania tych warunków:</w:t>
            </w:r>
            <w:r w:rsidR="005E159A">
              <w:rPr>
                <w:noProof/>
                <w:webHidden/>
              </w:rPr>
              <w:tab/>
            </w:r>
            <w:r>
              <w:rPr>
                <w:noProof/>
                <w:webHidden/>
              </w:rPr>
              <w:fldChar w:fldCharType="begin"/>
            </w:r>
            <w:r w:rsidR="005E159A">
              <w:rPr>
                <w:noProof/>
                <w:webHidden/>
              </w:rPr>
              <w:instrText xml:space="preserve"> PAGEREF _Toc13057169 \h </w:instrText>
            </w:r>
            <w:r>
              <w:rPr>
                <w:noProof/>
                <w:webHidden/>
              </w:rPr>
            </w:r>
            <w:r>
              <w:rPr>
                <w:noProof/>
                <w:webHidden/>
              </w:rPr>
              <w:fldChar w:fldCharType="separate"/>
            </w:r>
            <w:r w:rsidR="00F427DC">
              <w:rPr>
                <w:noProof/>
                <w:webHidden/>
              </w:rPr>
              <w:t>6</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0" w:history="1">
            <w:r w:rsidR="005E159A" w:rsidRPr="001257F5">
              <w:rPr>
                <w:rStyle w:val="Hipercze"/>
                <w:rFonts w:ascii="Cambria" w:hAnsi="Cambria"/>
                <w:noProof/>
              </w:rPr>
              <w:t>Rozdział 9- Wymagane dokumenty i oświadczenia</w:t>
            </w:r>
            <w:r w:rsidR="005E159A">
              <w:rPr>
                <w:noProof/>
                <w:webHidden/>
              </w:rPr>
              <w:tab/>
            </w:r>
            <w:r>
              <w:rPr>
                <w:noProof/>
                <w:webHidden/>
              </w:rPr>
              <w:fldChar w:fldCharType="begin"/>
            </w:r>
            <w:r w:rsidR="005E159A">
              <w:rPr>
                <w:noProof/>
                <w:webHidden/>
              </w:rPr>
              <w:instrText xml:space="preserve"> PAGEREF _Toc13057170 \h </w:instrText>
            </w:r>
            <w:r>
              <w:rPr>
                <w:noProof/>
                <w:webHidden/>
              </w:rPr>
            </w:r>
            <w:r>
              <w:rPr>
                <w:noProof/>
                <w:webHidden/>
              </w:rPr>
              <w:fldChar w:fldCharType="separate"/>
            </w:r>
            <w:r w:rsidR="00F427DC">
              <w:rPr>
                <w:noProof/>
                <w:webHidden/>
              </w:rPr>
              <w:t>7</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1" w:history="1">
            <w:r w:rsidR="005E159A" w:rsidRPr="001257F5">
              <w:rPr>
                <w:rStyle w:val="Hipercze"/>
                <w:rFonts w:ascii="Cambria" w:hAnsi="Cambria"/>
                <w:noProof/>
              </w:rPr>
              <w:t>Rozdział 10- Informacja o sposobie porozumiewania się Zamawiającego z Wykonawcami oraz przekazywania oświadczeń lub dokumentów, a także wskazanie osób uprawnionych do porozumiewania się z Wykonawcami</w:t>
            </w:r>
            <w:r w:rsidR="005E159A">
              <w:rPr>
                <w:noProof/>
                <w:webHidden/>
              </w:rPr>
              <w:tab/>
            </w:r>
            <w:r>
              <w:rPr>
                <w:noProof/>
                <w:webHidden/>
              </w:rPr>
              <w:fldChar w:fldCharType="begin"/>
            </w:r>
            <w:r w:rsidR="005E159A">
              <w:rPr>
                <w:noProof/>
                <w:webHidden/>
              </w:rPr>
              <w:instrText xml:space="preserve"> PAGEREF _Toc13057171 \h </w:instrText>
            </w:r>
            <w:r>
              <w:rPr>
                <w:noProof/>
                <w:webHidden/>
              </w:rPr>
            </w:r>
            <w:r>
              <w:rPr>
                <w:noProof/>
                <w:webHidden/>
              </w:rPr>
              <w:fldChar w:fldCharType="separate"/>
            </w:r>
            <w:r w:rsidR="00F427DC">
              <w:rPr>
                <w:noProof/>
                <w:webHidden/>
              </w:rPr>
              <w:t>9</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2" w:history="1">
            <w:r w:rsidR="005E159A" w:rsidRPr="001257F5">
              <w:rPr>
                <w:rStyle w:val="Hipercze"/>
                <w:rFonts w:ascii="Cambria" w:hAnsi="Cambria"/>
                <w:noProof/>
              </w:rPr>
              <w:t>Rozdział 11- Termin związania ofertą</w:t>
            </w:r>
            <w:r w:rsidR="005E159A">
              <w:rPr>
                <w:noProof/>
                <w:webHidden/>
              </w:rPr>
              <w:tab/>
            </w:r>
            <w:r>
              <w:rPr>
                <w:noProof/>
                <w:webHidden/>
              </w:rPr>
              <w:fldChar w:fldCharType="begin"/>
            </w:r>
            <w:r w:rsidR="005E159A">
              <w:rPr>
                <w:noProof/>
                <w:webHidden/>
              </w:rPr>
              <w:instrText xml:space="preserve"> PAGEREF _Toc13057172 \h </w:instrText>
            </w:r>
            <w:r>
              <w:rPr>
                <w:noProof/>
                <w:webHidden/>
              </w:rPr>
            </w:r>
            <w:r>
              <w:rPr>
                <w:noProof/>
                <w:webHidden/>
              </w:rPr>
              <w:fldChar w:fldCharType="separate"/>
            </w:r>
            <w:r w:rsidR="00F427DC">
              <w:rPr>
                <w:noProof/>
                <w:webHidden/>
              </w:rPr>
              <w:t>10</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3" w:history="1">
            <w:r w:rsidR="005E159A" w:rsidRPr="001257F5">
              <w:rPr>
                <w:rStyle w:val="Hipercze"/>
                <w:rFonts w:ascii="Cambria" w:hAnsi="Cambria"/>
                <w:noProof/>
              </w:rPr>
              <w:t>Rozdział 12- Wymagania dotyczące wadium</w:t>
            </w:r>
            <w:r w:rsidR="005E159A">
              <w:rPr>
                <w:noProof/>
                <w:webHidden/>
              </w:rPr>
              <w:tab/>
            </w:r>
            <w:r>
              <w:rPr>
                <w:noProof/>
                <w:webHidden/>
              </w:rPr>
              <w:fldChar w:fldCharType="begin"/>
            </w:r>
            <w:r w:rsidR="005E159A">
              <w:rPr>
                <w:noProof/>
                <w:webHidden/>
              </w:rPr>
              <w:instrText xml:space="preserve"> PAGEREF _Toc13057173 \h </w:instrText>
            </w:r>
            <w:r>
              <w:rPr>
                <w:noProof/>
                <w:webHidden/>
              </w:rPr>
            </w:r>
            <w:r>
              <w:rPr>
                <w:noProof/>
                <w:webHidden/>
              </w:rPr>
              <w:fldChar w:fldCharType="separate"/>
            </w:r>
            <w:r w:rsidR="00F427DC">
              <w:rPr>
                <w:noProof/>
                <w:webHidden/>
              </w:rPr>
              <w:t>10</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4" w:history="1">
            <w:r w:rsidR="005E159A" w:rsidRPr="001257F5">
              <w:rPr>
                <w:rStyle w:val="Hipercze"/>
                <w:rFonts w:ascii="Cambria" w:hAnsi="Cambria"/>
                <w:noProof/>
              </w:rPr>
              <w:t>Rozdział 13- Opis sposobu przygotowania ofert</w:t>
            </w:r>
            <w:r w:rsidR="005E159A">
              <w:rPr>
                <w:noProof/>
                <w:webHidden/>
              </w:rPr>
              <w:tab/>
            </w:r>
            <w:r>
              <w:rPr>
                <w:noProof/>
                <w:webHidden/>
              </w:rPr>
              <w:fldChar w:fldCharType="begin"/>
            </w:r>
            <w:r w:rsidR="005E159A">
              <w:rPr>
                <w:noProof/>
                <w:webHidden/>
              </w:rPr>
              <w:instrText xml:space="preserve"> PAGEREF _Toc13057174 \h </w:instrText>
            </w:r>
            <w:r>
              <w:rPr>
                <w:noProof/>
                <w:webHidden/>
              </w:rPr>
            </w:r>
            <w:r>
              <w:rPr>
                <w:noProof/>
                <w:webHidden/>
              </w:rPr>
              <w:fldChar w:fldCharType="separate"/>
            </w:r>
            <w:r w:rsidR="00F427DC">
              <w:rPr>
                <w:noProof/>
                <w:webHidden/>
              </w:rPr>
              <w:t>10</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5" w:history="1">
            <w:r w:rsidR="005E159A" w:rsidRPr="001257F5">
              <w:rPr>
                <w:rStyle w:val="Hipercze"/>
                <w:rFonts w:ascii="Cambria" w:hAnsi="Cambria"/>
                <w:noProof/>
              </w:rPr>
              <w:t>Rozdział 14- Miejsce oraz termin składania i otwarcia ofert</w:t>
            </w:r>
            <w:r w:rsidR="005E159A">
              <w:rPr>
                <w:noProof/>
                <w:webHidden/>
              </w:rPr>
              <w:tab/>
            </w:r>
            <w:r>
              <w:rPr>
                <w:noProof/>
                <w:webHidden/>
              </w:rPr>
              <w:fldChar w:fldCharType="begin"/>
            </w:r>
            <w:r w:rsidR="005E159A">
              <w:rPr>
                <w:noProof/>
                <w:webHidden/>
              </w:rPr>
              <w:instrText xml:space="preserve"> PAGEREF _Toc13057175 \h </w:instrText>
            </w:r>
            <w:r>
              <w:rPr>
                <w:noProof/>
                <w:webHidden/>
              </w:rPr>
            </w:r>
            <w:r>
              <w:rPr>
                <w:noProof/>
                <w:webHidden/>
              </w:rPr>
              <w:fldChar w:fldCharType="separate"/>
            </w:r>
            <w:r w:rsidR="00F427DC">
              <w:rPr>
                <w:noProof/>
                <w:webHidden/>
              </w:rPr>
              <w:t>12</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6" w:history="1">
            <w:r w:rsidR="005E159A" w:rsidRPr="001257F5">
              <w:rPr>
                <w:rStyle w:val="Hipercze"/>
                <w:rFonts w:ascii="Cambria" w:hAnsi="Cambria"/>
                <w:noProof/>
              </w:rPr>
              <w:t>Rozdział 16-Informacja dotycząca walut obcych, w jakich mogą być prowadzone rozliczenia   między Zamawiającym a Wykonawcą</w:t>
            </w:r>
            <w:r w:rsidR="005E159A">
              <w:rPr>
                <w:noProof/>
                <w:webHidden/>
              </w:rPr>
              <w:tab/>
            </w:r>
            <w:r>
              <w:rPr>
                <w:noProof/>
                <w:webHidden/>
              </w:rPr>
              <w:fldChar w:fldCharType="begin"/>
            </w:r>
            <w:r w:rsidR="005E159A">
              <w:rPr>
                <w:noProof/>
                <w:webHidden/>
              </w:rPr>
              <w:instrText xml:space="preserve"> PAGEREF _Toc13057176 \h </w:instrText>
            </w:r>
            <w:r>
              <w:rPr>
                <w:noProof/>
                <w:webHidden/>
              </w:rPr>
            </w:r>
            <w:r>
              <w:rPr>
                <w:noProof/>
                <w:webHidden/>
              </w:rPr>
              <w:fldChar w:fldCharType="separate"/>
            </w:r>
            <w:r w:rsidR="00F427DC">
              <w:rPr>
                <w:noProof/>
                <w:webHidden/>
              </w:rPr>
              <w:t>13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7" w:history="1">
            <w:r w:rsidR="005E159A" w:rsidRPr="001257F5">
              <w:rPr>
                <w:rStyle w:val="Hipercze"/>
                <w:rFonts w:ascii="Cambria" w:hAnsi="Cambria"/>
                <w:noProof/>
              </w:rPr>
              <w:t>Rozdział 17- Opis kryteriów, którymi Zamawiający będzie się kierował przy wyborze oferty w celu  zawarcia umowy w sprawie zamówienia publicznego</w:t>
            </w:r>
            <w:r w:rsidR="005E159A">
              <w:rPr>
                <w:noProof/>
                <w:webHidden/>
              </w:rPr>
              <w:tab/>
            </w:r>
            <w:r>
              <w:rPr>
                <w:noProof/>
                <w:webHidden/>
              </w:rPr>
              <w:fldChar w:fldCharType="begin"/>
            </w:r>
            <w:r w:rsidR="005E159A">
              <w:rPr>
                <w:noProof/>
                <w:webHidden/>
              </w:rPr>
              <w:instrText xml:space="preserve"> PAGEREF _Toc13057177 \h </w:instrText>
            </w:r>
            <w:r>
              <w:rPr>
                <w:noProof/>
                <w:webHidden/>
              </w:rPr>
            </w:r>
            <w:r>
              <w:rPr>
                <w:noProof/>
                <w:webHidden/>
              </w:rPr>
              <w:fldChar w:fldCharType="separate"/>
            </w:r>
            <w:r w:rsidR="00F427DC">
              <w:rPr>
                <w:noProof/>
                <w:webHidden/>
              </w:rPr>
              <w:t>13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8" w:history="1">
            <w:r w:rsidR="005E159A" w:rsidRPr="001257F5">
              <w:rPr>
                <w:rStyle w:val="Hipercze"/>
                <w:rFonts w:ascii="Cambria" w:hAnsi="Cambria"/>
                <w:noProof/>
              </w:rPr>
              <w:t>Rozdział 18- Informacja o formalnościach, jakie powinny zostać dopełnione po wyborze oferty, w celu zawarcia umowy w sprawie zamówienia publicznego</w:t>
            </w:r>
            <w:r w:rsidR="005E159A">
              <w:rPr>
                <w:noProof/>
                <w:webHidden/>
              </w:rPr>
              <w:tab/>
            </w:r>
            <w:r>
              <w:rPr>
                <w:noProof/>
                <w:webHidden/>
              </w:rPr>
              <w:fldChar w:fldCharType="begin"/>
            </w:r>
            <w:r w:rsidR="005E159A">
              <w:rPr>
                <w:noProof/>
                <w:webHidden/>
              </w:rPr>
              <w:instrText xml:space="preserve"> PAGEREF _Toc13057178 \h </w:instrText>
            </w:r>
            <w:r>
              <w:rPr>
                <w:noProof/>
                <w:webHidden/>
              </w:rPr>
            </w:r>
            <w:r>
              <w:rPr>
                <w:noProof/>
                <w:webHidden/>
              </w:rPr>
              <w:fldChar w:fldCharType="separate"/>
            </w:r>
            <w:r w:rsidR="00F427DC">
              <w:rPr>
                <w:noProof/>
                <w:webHidden/>
              </w:rPr>
              <w:t>13</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79" w:history="1">
            <w:r w:rsidR="005E159A" w:rsidRPr="001257F5">
              <w:rPr>
                <w:rStyle w:val="Hipercze"/>
                <w:rFonts w:ascii="Cambria" w:hAnsi="Cambria"/>
                <w:noProof/>
              </w:rPr>
              <w:t>Rozdział 19- Wymagania dotyczące zabezpieczenia należytego wykonania umowy</w:t>
            </w:r>
            <w:r w:rsidR="005E159A">
              <w:rPr>
                <w:noProof/>
                <w:webHidden/>
              </w:rPr>
              <w:tab/>
            </w:r>
            <w:r>
              <w:rPr>
                <w:noProof/>
                <w:webHidden/>
              </w:rPr>
              <w:fldChar w:fldCharType="begin"/>
            </w:r>
            <w:r w:rsidR="005E159A">
              <w:rPr>
                <w:noProof/>
                <w:webHidden/>
              </w:rPr>
              <w:instrText xml:space="preserve"> PAGEREF _Toc13057179 \h </w:instrText>
            </w:r>
            <w:r>
              <w:rPr>
                <w:noProof/>
                <w:webHidden/>
              </w:rPr>
            </w:r>
            <w:r>
              <w:rPr>
                <w:noProof/>
                <w:webHidden/>
              </w:rPr>
              <w:fldChar w:fldCharType="separate"/>
            </w:r>
            <w:r w:rsidR="00F427DC">
              <w:rPr>
                <w:noProof/>
                <w:webHidden/>
              </w:rPr>
              <w:t>14</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80" w:history="1">
            <w:r w:rsidR="005E159A" w:rsidRPr="001257F5">
              <w:rPr>
                <w:rStyle w:val="Hipercze"/>
                <w:rFonts w:ascii="Cambria" w:hAnsi="Cambria"/>
                <w:noProof/>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E159A">
              <w:rPr>
                <w:noProof/>
                <w:webHidden/>
              </w:rPr>
              <w:tab/>
            </w:r>
            <w:r>
              <w:rPr>
                <w:noProof/>
                <w:webHidden/>
              </w:rPr>
              <w:fldChar w:fldCharType="begin"/>
            </w:r>
            <w:r w:rsidR="005E159A">
              <w:rPr>
                <w:noProof/>
                <w:webHidden/>
              </w:rPr>
              <w:instrText xml:space="preserve"> PAGEREF _Toc13057180 \h </w:instrText>
            </w:r>
            <w:r>
              <w:rPr>
                <w:noProof/>
                <w:webHidden/>
              </w:rPr>
            </w:r>
            <w:r>
              <w:rPr>
                <w:noProof/>
                <w:webHidden/>
              </w:rPr>
              <w:fldChar w:fldCharType="separate"/>
            </w:r>
            <w:r w:rsidR="00F427DC">
              <w:rPr>
                <w:noProof/>
                <w:webHidden/>
              </w:rPr>
              <w:t>14</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81" w:history="1">
            <w:r w:rsidR="005E159A" w:rsidRPr="001257F5">
              <w:rPr>
                <w:rStyle w:val="Hipercze"/>
                <w:rFonts w:ascii="Cambria" w:hAnsi="Cambria"/>
                <w:iCs/>
                <w:noProof/>
              </w:rPr>
              <w:t>Rozdział  21- Tajemnica przedsiębiorstw</w:t>
            </w:r>
            <w:r w:rsidR="005E159A">
              <w:rPr>
                <w:noProof/>
                <w:webHidden/>
              </w:rPr>
              <w:tab/>
            </w:r>
            <w:r>
              <w:rPr>
                <w:noProof/>
                <w:webHidden/>
              </w:rPr>
              <w:fldChar w:fldCharType="begin"/>
            </w:r>
            <w:r w:rsidR="005E159A">
              <w:rPr>
                <w:noProof/>
                <w:webHidden/>
              </w:rPr>
              <w:instrText xml:space="preserve"> PAGEREF _Toc13057181 \h </w:instrText>
            </w:r>
            <w:r>
              <w:rPr>
                <w:noProof/>
                <w:webHidden/>
              </w:rPr>
            </w:r>
            <w:r>
              <w:rPr>
                <w:noProof/>
                <w:webHidden/>
              </w:rPr>
              <w:fldChar w:fldCharType="separate"/>
            </w:r>
            <w:r w:rsidR="00F427DC">
              <w:rPr>
                <w:noProof/>
                <w:webHidden/>
              </w:rPr>
              <w:t>14</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82" w:history="1">
            <w:r w:rsidR="005E159A" w:rsidRPr="001257F5">
              <w:rPr>
                <w:rStyle w:val="Hipercze"/>
                <w:rFonts w:ascii="Cambria" w:hAnsi="Cambria"/>
                <w:iCs/>
                <w:noProof/>
              </w:rPr>
              <w:t>Rozdział 22- Podwykonawstwo</w:t>
            </w:r>
            <w:r w:rsidR="005E159A">
              <w:rPr>
                <w:noProof/>
                <w:webHidden/>
              </w:rPr>
              <w:tab/>
            </w:r>
            <w:r>
              <w:rPr>
                <w:noProof/>
                <w:webHidden/>
              </w:rPr>
              <w:fldChar w:fldCharType="begin"/>
            </w:r>
            <w:r w:rsidR="005E159A">
              <w:rPr>
                <w:noProof/>
                <w:webHidden/>
              </w:rPr>
              <w:instrText xml:space="preserve"> PAGEREF _Toc13057182 \h </w:instrText>
            </w:r>
            <w:r>
              <w:rPr>
                <w:noProof/>
                <w:webHidden/>
              </w:rPr>
            </w:r>
            <w:r>
              <w:rPr>
                <w:noProof/>
                <w:webHidden/>
              </w:rPr>
              <w:fldChar w:fldCharType="separate"/>
            </w:r>
            <w:r w:rsidR="00F427DC">
              <w:rPr>
                <w:noProof/>
                <w:webHidden/>
              </w:rPr>
              <w:t>15</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83" w:history="1">
            <w:r w:rsidR="005E159A" w:rsidRPr="001257F5">
              <w:rPr>
                <w:rStyle w:val="Hipercze"/>
                <w:rFonts w:ascii="Cambria" w:hAnsi="Cambria"/>
                <w:noProof/>
              </w:rPr>
              <w:t>Rozdział 23 Inne postanowienia</w:t>
            </w:r>
            <w:r w:rsidR="005E159A">
              <w:rPr>
                <w:noProof/>
                <w:webHidden/>
              </w:rPr>
              <w:tab/>
            </w:r>
            <w:r>
              <w:rPr>
                <w:noProof/>
                <w:webHidden/>
              </w:rPr>
              <w:fldChar w:fldCharType="begin"/>
            </w:r>
            <w:r w:rsidR="005E159A">
              <w:rPr>
                <w:noProof/>
                <w:webHidden/>
              </w:rPr>
              <w:instrText xml:space="preserve"> PAGEREF _Toc13057183 \h </w:instrText>
            </w:r>
            <w:r>
              <w:rPr>
                <w:noProof/>
                <w:webHidden/>
              </w:rPr>
            </w:r>
            <w:r>
              <w:rPr>
                <w:noProof/>
                <w:webHidden/>
              </w:rPr>
              <w:fldChar w:fldCharType="separate"/>
            </w:r>
            <w:r w:rsidR="00F427DC">
              <w:rPr>
                <w:noProof/>
                <w:webHidden/>
              </w:rPr>
              <w:t>16</w:t>
            </w:r>
            <w:r>
              <w:rPr>
                <w:noProof/>
                <w:webHidden/>
              </w:rPr>
              <w:fldChar w:fldCharType="end"/>
            </w:r>
          </w:hyperlink>
        </w:p>
        <w:p w:rsidR="005E159A" w:rsidRDefault="00CA115F">
          <w:pPr>
            <w:pStyle w:val="Spistreci2"/>
            <w:rPr>
              <w:rFonts w:asciiTheme="minorHAnsi" w:eastAsiaTheme="minorEastAsia" w:hAnsiTheme="minorHAnsi" w:cstheme="minorBidi"/>
              <w:noProof/>
              <w:sz w:val="22"/>
              <w:szCs w:val="22"/>
            </w:rPr>
          </w:pPr>
          <w:hyperlink w:anchor="_Toc13057184" w:history="1">
            <w:r w:rsidR="005E159A" w:rsidRPr="001257F5">
              <w:rPr>
                <w:rStyle w:val="Hipercze"/>
                <w:rFonts w:ascii="Cambria" w:hAnsi="Cambria"/>
                <w:noProof/>
              </w:rPr>
              <w:t>Rozdział 24- Pouczenie o środkach ochrony prawnej przysługujących Wykonawcy w toku postępowania o udzielenie zamówienia</w:t>
            </w:r>
            <w:r w:rsidR="005E159A">
              <w:rPr>
                <w:noProof/>
                <w:webHidden/>
              </w:rPr>
              <w:tab/>
            </w:r>
            <w:r>
              <w:rPr>
                <w:noProof/>
                <w:webHidden/>
              </w:rPr>
              <w:fldChar w:fldCharType="begin"/>
            </w:r>
            <w:r w:rsidR="005E159A">
              <w:rPr>
                <w:noProof/>
                <w:webHidden/>
              </w:rPr>
              <w:instrText xml:space="preserve"> PAGEREF _Toc13057184 \h </w:instrText>
            </w:r>
            <w:r>
              <w:rPr>
                <w:noProof/>
                <w:webHidden/>
              </w:rPr>
            </w:r>
            <w:r>
              <w:rPr>
                <w:noProof/>
                <w:webHidden/>
              </w:rPr>
              <w:fldChar w:fldCharType="separate"/>
            </w:r>
            <w:r w:rsidR="00F427DC">
              <w:rPr>
                <w:noProof/>
                <w:webHidden/>
              </w:rPr>
              <w:t>16</w:t>
            </w:r>
            <w:r>
              <w:rPr>
                <w:noProof/>
                <w:webHidden/>
              </w:rPr>
              <w:fldChar w:fldCharType="end"/>
            </w:r>
          </w:hyperlink>
        </w:p>
        <w:p w:rsidR="005E159A" w:rsidRDefault="00CA115F">
          <w:pPr>
            <w:pStyle w:val="Spistreci1"/>
            <w:tabs>
              <w:tab w:val="right" w:leader="dot" w:pos="9062"/>
            </w:tabs>
            <w:rPr>
              <w:rFonts w:asciiTheme="minorHAnsi" w:eastAsiaTheme="minorEastAsia" w:hAnsiTheme="minorHAnsi" w:cstheme="minorBidi"/>
              <w:noProof/>
              <w:sz w:val="22"/>
              <w:szCs w:val="22"/>
            </w:rPr>
          </w:pPr>
          <w:hyperlink w:anchor="_Toc13057185" w:history="1">
            <w:r w:rsidR="005E159A" w:rsidRPr="001257F5">
              <w:rPr>
                <w:rStyle w:val="Hipercze"/>
                <w:rFonts w:ascii="Cambria" w:hAnsi="Cambria"/>
                <w:noProof/>
              </w:rPr>
              <w:t>CZĘŚĆ II WZÓR FORMULARZA OFERTY I ZAŁĄCZNIKI</w:t>
            </w:r>
            <w:r w:rsidR="005E159A">
              <w:rPr>
                <w:noProof/>
                <w:webHidden/>
              </w:rPr>
              <w:tab/>
            </w:r>
            <w:r>
              <w:rPr>
                <w:noProof/>
                <w:webHidden/>
              </w:rPr>
              <w:fldChar w:fldCharType="begin"/>
            </w:r>
            <w:r w:rsidR="005E159A">
              <w:rPr>
                <w:noProof/>
                <w:webHidden/>
              </w:rPr>
              <w:instrText xml:space="preserve"> PAGEREF _Toc13057185 \h </w:instrText>
            </w:r>
            <w:r>
              <w:rPr>
                <w:noProof/>
                <w:webHidden/>
              </w:rPr>
            </w:r>
            <w:r>
              <w:rPr>
                <w:noProof/>
                <w:webHidden/>
              </w:rPr>
              <w:fldChar w:fldCharType="separate"/>
            </w:r>
            <w:r w:rsidR="00F427DC">
              <w:rPr>
                <w:noProof/>
                <w:webHidden/>
              </w:rPr>
              <w:t>19</w:t>
            </w:r>
            <w:r>
              <w:rPr>
                <w:noProof/>
                <w:webHidden/>
              </w:rPr>
              <w:fldChar w:fldCharType="end"/>
            </w:r>
          </w:hyperlink>
        </w:p>
        <w:p w:rsidR="004238EA" w:rsidRPr="00BF7ED6" w:rsidRDefault="00CA115F">
          <w:pPr>
            <w:rPr>
              <w:rFonts w:ascii="Cambria" w:hAnsi="Cambria"/>
              <w:sz w:val="22"/>
              <w:szCs w:val="22"/>
            </w:rPr>
          </w:pPr>
          <w:r w:rsidRPr="00BF7ED6">
            <w:rPr>
              <w:rFonts w:ascii="Cambria" w:hAnsi="Cambria"/>
              <w:b/>
              <w:bCs/>
              <w:sz w:val="22"/>
              <w:szCs w:val="22"/>
            </w:rPr>
            <w:fldChar w:fldCharType="end"/>
          </w:r>
        </w:p>
      </w:sdtContent>
    </w:sdt>
    <w:p w:rsidR="00C50A61" w:rsidRPr="00BF7ED6" w:rsidRDefault="00C50A61" w:rsidP="004238EA">
      <w:pPr>
        <w:jc w:val="both"/>
        <w:rPr>
          <w:rFonts w:ascii="Cambria" w:hAnsi="Cambria"/>
          <w:sz w:val="22"/>
          <w:szCs w:val="22"/>
        </w:rPr>
      </w:pPr>
    </w:p>
    <w:p w:rsidR="00C50A61" w:rsidRPr="00BF7ED6" w:rsidRDefault="00C50A61" w:rsidP="004238EA">
      <w:pPr>
        <w:jc w:val="both"/>
        <w:rPr>
          <w:rFonts w:ascii="Cambria" w:hAnsi="Cambria"/>
          <w:sz w:val="22"/>
          <w:szCs w:val="22"/>
        </w:rPr>
      </w:pPr>
    </w:p>
    <w:p w:rsidR="0008108C" w:rsidRPr="00BF7ED6" w:rsidRDefault="0008108C" w:rsidP="004238EA">
      <w:pPr>
        <w:jc w:val="both"/>
        <w:rPr>
          <w:rFonts w:ascii="Cambria" w:hAnsi="Cambria"/>
          <w:sz w:val="22"/>
          <w:szCs w:val="22"/>
        </w:rPr>
      </w:pPr>
    </w:p>
    <w:p w:rsidR="00F65BCA" w:rsidRPr="00BF7ED6" w:rsidRDefault="00F65BCA" w:rsidP="004238EA">
      <w:pPr>
        <w:jc w:val="both"/>
        <w:rPr>
          <w:rFonts w:ascii="Cambria" w:hAnsi="Cambria"/>
          <w:sz w:val="22"/>
          <w:szCs w:val="22"/>
        </w:rPr>
      </w:pPr>
    </w:p>
    <w:p w:rsidR="00F84605" w:rsidRPr="00BF7ED6" w:rsidRDefault="00F84605" w:rsidP="004238EA">
      <w:pPr>
        <w:jc w:val="both"/>
        <w:rPr>
          <w:rFonts w:ascii="Cambria" w:hAnsi="Cambria"/>
          <w:sz w:val="22"/>
          <w:szCs w:val="22"/>
        </w:rPr>
      </w:pPr>
    </w:p>
    <w:p w:rsidR="00F84605" w:rsidRPr="00BF7ED6" w:rsidRDefault="00F84605" w:rsidP="004238EA">
      <w:pPr>
        <w:jc w:val="both"/>
        <w:rPr>
          <w:rFonts w:ascii="Cambria" w:hAnsi="Cambria"/>
          <w:sz w:val="22"/>
          <w:szCs w:val="22"/>
        </w:rPr>
      </w:pPr>
    </w:p>
    <w:p w:rsidR="00F84605" w:rsidRPr="00BF7ED6" w:rsidRDefault="00F84605" w:rsidP="004238EA">
      <w:pPr>
        <w:jc w:val="both"/>
        <w:rPr>
          <w:rFonts w:ascii="Cambria" w:hAnsi="Cambria"/>
          <w:sz w:val="22"/>
          <w:szCs w:val="22"/>
        </w:rPr>
      </w:pPr>
    </w:p>
    <w:p w:rsidR="00F84605" w:rsidRPr="00BF7ED6" w:rsidRDefault="00F84605" w:rsidP="004238EA">
      <w:pPr>
        <w:jc w:val="both"/>
        <w:rPr>
          <w:rFonts w:ascii="Cambria" w:hAnsi="Cambria"/>
          <w:sz w:val="22"/>
          <w:szCs w:val="22"/>
        </w:rPr>
      </w:pPr>
    </w:p>
    <w:p w:rsidR="004238EA" w:rsidRPr="00BF7ED6" w:rsidRDefault="004238EA" w:rsidP="004C1919">
      <w:pPr>
        <w:pStyle w:val="Nagwek1"/>
        <w:shd w:val="clear" w:color="auto" w:fill="D9D9D9"/>
        <w:jc w:val="center"/>
        <w:rPr>
          <w:rFonts w:ascii="Cambria" w:hAnsi="Cambria"/>
          <w:color w:val="auto"/>
          <w:sz w:val="22"/>
          <w:szCs w:val="22"/>
        </w:rPr>
      </w:pPr>
      <w:bookmarkStart w:id="0" w:name="_Toc466969540"/>
      <w:bookmarkStart w:id="1" w:name="_Toc13057161"/>
      <w:r w:rsidRPr="00BF7ED6">
        <w:rPr>
          <w:rFonts w:ascii="Cambria" w:hAnsi="Cambria"/>
          <w:color w:val="auto"/>
          <w:sz w:val="22"/>
          <w:szCs w:val="22"/>
        </w:rPr>
        <w:lastRenderedPageBreak/>
        <w:t xml:space="preserve">CZĘŚĆ I- </w:t>
      </w:r>
      <w:bookmarkEnd w:id="0"/>
      <w:r w:rsidR="00571FD0" w:rsidRPr="00BF7ED6">
        <w:rPr>
          <w:rFonts w:ascii="Cambria" w:hAnsi="Cambria"/>
          <w:color w:val="auto"/>
          <w:sz w:val="22"/>
          <w:szCs w:val="22"/>
        </w:rPr>
        <w:t>SPECYFIKACJA ISTOTNYCH WARUNKÓW ZAMÓWIENIA</w:t>
      </w:r>
      <w:bookmarkEnd w:id="1"/>
    </w:p>
    <w:p w:rsidR="004238EA" w:rsidRPr="00BF7ED6" w:rsidRDefault="004238EA" w:rsidP="004238EA">
      <w:pPr>
        <w:rPr>
          <w:rFonts w:ascii="Cambria" w:hAnsi="Cambria"/>
          <w:sz w:val="22"/>
          <w:szCs w:val="22"/>
        </w:rPr>
      </w:pPr>
    </w:p>
    <w:p w:rsidR="00CA108B" w:rsidRPr="00BF7ED6" w:rsidRDefault="00CA108B" w:rsidP="004238EA">
      <w:pPr>
        <w:pStyle w:val="Nagwek2"/>
        <w:rPr>
          <w:rFonts w:ascii="Cambria" w:hAnsi="Cambria"/>
          <w:iCs/>
          <w:color w:val="auto"/>
          <w:sz w:val="22"/>
          <w:szCs w:val="22"/>
        </w:rPr>
      </w:pPr>
      <w:bookmarkStart w:id="2" w:name="_Toc466969541"/>
    </w:p>
    <w:p w:rsidR="004238EA" w:rsidRPr="00BF7ED6" w:rsidRDefault="004238EA" w:rsidP="004238EA">
      <w:pPr>
        <w:pStyle w:val="Nagwek2"/>
        <w:rPr>
          <w:rFonts w:ascii="Cambria" w:hAnsi="Cambria"/>
          <w:iCs/>
          <w:color w:val="auto"/>
          <w:sz w:val="22"/>
          <w:szCs w:val="22"/>
        </w:rPr>
      </w:pPr>
      <w:bookmarkStart w:id="3" w:name="_Toc13057162"/>
      <w:r w:rsidRPr="00BF7ED6">
        <w:rPr>
          <w:rFonts w:ascii="Cambria" w:hAnsi="Cambria"/>
          <w:iCs/>
          <w:color w:val="auto"/>
          <w:sz w:val="22"/>
          <w:szCs w:val="22"/>
        </w:rPr>
        <w:t>Rozdział 1- Zamawiający</w:t>
      </w:r>
      <w:bookmarkEnd w:id="2"/>
      <w:bookmarkEnd w:id="3"/>
    </w:p>
    <w:p w:rsidR="004238EA" w:rsidRPr="00BF7ED6" w:rsidRDefault="004238EA" w:rsidP="004238EA">
      <w:pPr>
        <w:pStyle w:val="Spistreci1"/>
        <w:rPr>
          <w:rFonts w:ascii="Cambria" w:hAnsi="Cambria"/>
          <w:sz w:val="22"/>
          <w:szCs w:val="22"/>
        </w:rPr>
      </w:pPr>
    </w:p>
    <w:p w:rsidR="004238EA" w:rsidRPr="00BF7ED6" w:rsidRDefault="004238EA" w:rsidP="004238EA">
      <w:pPr>
        <w:pStyle w:val="Stopka"/>
        <w:tabs>
          <w:tab w:val="clear" w:pos="9072"/>
          <w:tab w:val="left" w:pos="708"/>
          <w:tab w:val="right" w:pos="9360"/>
        </w:tabs>
        <w:jc w:val="both"/>
        <w:rPr>
          <w:rFonts w:ascii="Cambria" w:hAnsi="Cambria"/>
          <w:bCs/>
          <w:sz w:val="22"/>
          <w:szCs w:val="22"/>
        </w:rPr>
      </w:pPr>
      <w:r w:rsidRPr="00BF7ED6">
        <w:rPr>
          <w:rFonts w:ascii="Cambria" w:hAnsi="Cambria"/>
          <w:b/>
          <w:sz w:val="22"/>
          <w:szCs w:val="22"/>
        </w:rPr>
        <w:t xml:space="preserve">Zamawiający - GMINA  WOLBÓRZ, </w:t>
      </w:r>
      <w:r w:rsidRPr="00BF7ED6">
        <w:rPr>
          <w:rFonts w:ascii="Cambria" w:hAnsi="Cambria"/>
          <w:sz w:val="22"/>
          <w:szCs w:val="22"/>
        </w:rPr>
        <w:t>NIP:  771-26-57-616, REGON: 590647859, Tel: 44/ 616-42-41 Faks: 44/ 6</w:t>
      </w:r>
      <w:r w:rsidR="00974399" w:rsidRPr="00BF7ED6">
        <w:rPr>
          <w:rFonts w:ascii="Cambria" w:hAnsi="Cambria"/>
          <w:sz w:val="22"/>
          <w:szCs w:val="22"/>
        </w:rPr>
        <w:t>16-42-11, adres: 97-320 Wolbórz</w:t>
      </w:r>
      <w:r w:rsidRPr="00BF7ED6">
        <w:rPr>
          <w:rFonts w:ascii="Cambria" w:hAnsi="Cambria"/>
          <w:sz w:val="22"/>
          <w:szCs w:val="22"/>
        </w:rPr>
        <w:t>,</w:t>
      </w:r>
      <w:r w:rsidR="00974399" w:rsidRPr="00BF7ED6">
        <w:rPr>
          <w:rFonts w:ascii="Cambria" w:hAnsi="Cambria"/>
          <w:sz w:val="22"/>
          <w:szCs w:val="22"/>
        </w:rPr>
        <w:t xml:space="preserve"> </w:t>
      </w:r>
      <w:r w:rsidRPr="00BF7ED6">
        <w:rPr>
          <w:rFonts w:ascii="Cambria" w:hAnsi="Cambria"/>
          <w:sz w:val="22"/>
          <w:szCs w:val="22"/>
        </w:rPr>
        <w:t>Pl. Jagiełły 28, poczta</w:t>
      </w:r>
      <w:r w:rsidRPr="00BF7ED6">
        <w:rPr>
          <w:rFonts w:ascii="Cambria" w:hAnsi="Cambria"/>
          <w:b/>
          <w:bCs/>
          <w:sz w:val="22"/>
          <w:szCs w:val="22"/>
        </w:rPr>
        <w:t xml:space="preserve"> </w:t>
      </w:r>
      <w:r w:rsidRPr="00BF7ED6">
        <w:rPr>
          <w:rFonts w:ascii="Cambria" w:hAnsi="Cambria"/>
          <w:sz w:val="22"/>
          <w:szCs w:val="22"/>
        </w:rPr>
        <w:t>elektroniczna:</w:t>
      </w:r>
      <w:r w:rsidRPr="00BF7ED6">
        <w:rPr>
          <w:rFonts w:ascii="Cambria" w:hAnsi="Cambria"/>
          <w:b/>
          <w:bCs/>
          <w:sz w:val="22"/>
          <w:szCs w:val="22"/>
        </w:rPr>
        <w:t xml:space="preserve"> </w:t>
      </w:r>
      <w:r w:rsidRPr="00BF7ED6">
        <w:rPr>
          <w:rFonts w:ascii="Cambria" w:hAnsi="Cambria"/>
          <w:sz w:val="22"/>
          <w:szCs w:val="22"/>
        </w:rPr>
        <w:t>poczta@</w:t>
      </w:r>
      <w:hyperlink r:id="rId8" w:history="1">
        <w:r w:rsidR="00401CE0" w:rsidRPr="00BF7ED6">
          <w:rPr>
            <w:rStyle w:val="Hipercze"/>
            <w:rFonts w:ascii="Cambria" w:hAnsi="Cambria"/>
            <w:color w:val="auto"/>
            <w:sz w:val="22"/>
            <w:szCs w:val="22"/>
          </w:rPr>
          <w:t>wolborz.eu</w:t>
        </w:r>
      </w:hyperlink>
      <w:r w:rsidRPr="00BF7ED6">
        <w:rPr>
          <w:rFonts w:ascii="Cambria" w:hAnsi="Cambria"/>
          <w:sz w:val="22"/>
          <w:szCs w:val="22"/>
        </w:rPr>
        <w:t>, www.wolborz.4bip.pl</w:t>
      </w:r>
    </w:p>
    <w:p w:rsidR="004238EA" w:rsidRPr="00BF7ED6" w:rsidRDefault="004238EA" w:rsidP="004238EA">
      <w:pPr>
        <w:rPr>
          <w:rFonts w:ascii="Cambria" w:hAnsi="Cambria"/>
          <w:sz w:val="22"/>
          <w:szCs w:val="22"/>
        </w:rPr>
      </w:pPr>
    </w:p>
    <w:p w:rsidR="004238EA" w:rsidRPr="00BF7ED6" w:rsidRDefault="004238EA" w:rsidP="004238EA">
      <w:pPr>
        <w:pStyle w:val="Nagwek2"/>
        <w:rPr>
          <w:rFonts w:ascii="Cambria" w:hAnsi="Cambria"/>
          <w:iCs/>
          <w:color w:val="auto"/>
          <w:sz w:val="22"/>
          <w:szCs w:val="22"/>
        </w:rPr>
      </w:pPr>
      <w:bookmarkStart w:id="4" w:name="_Toc466969542"/>
      <w:bookmarkStart w:id="5" w:name="_Toc13057163"/>
      <w:r w:rsidRPr="00BF7ED6">
        <w:rPr>
          <w:rFonts w:ascii="Cambria" w:hAnsi="Cambria"/>
          <w:iCs/>
          <w:color w:val="auto"/>
          <w:sz w:val="22"/>
          <w:szCs w:val="22"/>
        </w:rPr>
        <w:t>Rozdział 2-Tryb udzielania zamówienia</w:t>
      </w:r>
      <w:bookmarkEnd w:id="4"/>
      <w:bookmarkEnd w:id="5"/>
    </w:p>
    <w:p w:rsidR="004238EA" w:rsidRPr="00BF7ED6" w:rsidRDefault="004238EA" w:rsidP="004238EA">
      <w:pPr>
        <w:rPr>
          <w:rFonts w:ascii="Cambria" w:hAnsi="Cambria"/>
          <w:sz w:val="22"/>
          <w:szCs w:val="22"/>
        </w:rPr>
      </w:pPr>
    </w:p>
    <w:p w:rsidR="006C449C" w:rsidRPr="00BF7ED6" w:rsidRDefault="006C449C" w:rsidP="00910CA0">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Postępowanie o udzielenie zamówienia publicznego prowadzone jest w trybie przetargu nieograniczonego (na podstawie art.</w:t>
      </w:r>
      <w:r w:rsidR="00BF2A4A" w:rsidRPr="00BF7ED6">
        <w:rPr>
          <w:rFonts w:ascii="Cambria" w:hAnsi="Cambria"/>
          <w:bCs/>
          <w:sz w:val="22"/>
          <w:szCs w:val="22"/>
        </w:rPr>
        <w:t xml:space="preserve"> </w:t>
      </w:r>
      <w:r w:rsidR="00076C18" w:rsidRPr="00BF7ED6">
        <w:rPr>
          <w:rFonts w:ascii="Cambria" w:hAnsi="Cambria"/>
          <w:bCs/>
          <w:sz w:val="22"/>
          <w:szCs w:val="22"/>
        </w:rPr>
        <w:t xml:space="preserve">10 i </w:t>
      </w:r>
      <w:r w:rsidR="00D90E68" w:rsidRPr="00BF7ED6">
        <w:rPr>
          <w:rFonts w:ascii="Cambria" w:hAnsi="Cambria"/>
          <w:bCs/>
          <w:sz w:val="22"/>
          <w:szCs w:val="22"/>
        </w:rPr>
        <w:t xml:space="preserve"> 39 </w:t>
      </w:r>
      <w:r w:rsidRPr="00BF7ED6">
        <w:rPr>
          <w:rFonts w:ascii="Cambria" w:hAnsi="Cambria"/>
          <w:bCs/>
          <w:sz w:val="22"/>
          <w:szCs w:val="22"/>
        </w:rPr>
        <w:t xml:space="preserve">ustawy z 29 stycznia 2004 r. – Prawo zamówień publicznych </w:t>
      </w:r>
      <w:r w:rsidR="00BF2A4A" w:rsidRPr="00BF7ED6">
        <w:rPr>
          <w:rFonts w:ascii="Cambria" w:hAnsi="Cambria"/>
          <w:bCs/>
          <w:sz w:val="22"/>
          <w:szCs w:val="22"/>
        </w:rPr>
        <w:t>(</w:t>
      </w:r>
      <w:r w:rsidR="00BF2A4A" w:rsidRPr="00BF7ED6">
        <w:rPr>
          <w:rFonts w:ascii="Cambria" w:hAnsi="Cambria"/>
          <w:sz w:val="24"/>
          <w:szCs w:val="24"/>
        </w:rPr>
        <w:t>tj. Dz. U. z 2018 poz. 1986 z zm.</w:t>
      </w:r>
      <w:r w:rsidR="00BF2A4A" w:rsidRPr="00BF7ED6">
        <w:rPr>
          <w:rFonts w:ascii="Cambria" w:hAnsi="Cambria"/>
          <w:bCs/>
          <w:sz w:val="22"/>
          <w:szCs w:val="22"/>
        </w:rPr>
        <w:t xml:space="preserve">) </w:t>
      </w:r>
      <w:r w:rsidRPr="00BF7ED6">
        <w:rPr>
          <w:rFonts w:ascii="Cambria" w:hAnsi="Cambria"/>
          <w:bCs/>
          <w:sz w:val="22"/>
          <w:szCs w:val="22"/>
        </w:rPr>
        <w:t xml:space="preserve">zwanej dalej ustawą </w:t>
      </w:r>
      <w:proofErr w:type="spellStart"/>
      <w:r w:rsidRPr="00BF7ED6">
        <w:rPr>
          <w:rFonts w:ascii="Cambria" w:hAnsi="Cambria"/>
          <w:bCs/>
          <w:sz w:val="22"/>
          <w:szCs w:val="22"/>
        </w:rPr>
        <w:t>Pzp</w:t>
      </w:r>
      <w:proofErr w:type="spellEnd"/>
      <w:r w:rsidRPr="00BF7ED6">
        <w:rPr>
          <w:rFonts w:ascii="Cambria" w:hAnsi="Cambria"/>
          <w:bCs/>
          <w:sz w:val="22"/>
          <w:szCs w:val="22"/>
        </w:rPr>
        <w:t xml:space="preserve">, aktów wykonawczych do ustawy </w:t>
      </w:r>
      <w:proofErr w:type="spellStart"/>
      <w:r w:rsidRPr="00BF7ED6">
        <w:rPr>
          <w:rFonts w:ascii="Cambria" w:hAnsi="Cambria"/>
          <w:bCs/>
          <w:sz w:val="22"/>
          <w:szCs w:val="22"/>
        </w:rPr>
        <w:t>Pzp</w:t>
      </w:r>
      <w:proofErr w:type="spellEnd"/>
      <w:r w:rsidRPr="00BF7ED6">
        <w:rPr>
          <w:rFonts w:ascii="Cambria" w:hAnsi="Cambria"/>
          <w:bCs/>
          <w:sz w:val="22"/>
          <w:szCs w:val="22"/>
        </w:rPr>
        <w:t xml:space="preserve"> oraz niniejszej specyfikacji istotnych warunków zamówienia).</w:t>
      </w:r>
    </w:p>
    <w:p w:rsidR="004238EA" w:rsidRPr="00BF7ED6" w:rsidRDefault="004238EA" w:rsidP="00910CA0">
      <w:pPr>
        <w:pStyle w:val="Akapitzlist"/>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 xml:space="preserve">W sprawach nieuregulowanych w niniejszej SIWZ stosuje się przepisy ustawy </w:t>
      </w:r>
      <w:proofErr w:type="spellStart"/>
      <w:r w:rsidRPr="00BF7ED6">
        <w:rPr>
          <w:rFonts w:ascii="Cambria" w:hAnsi="Cambria"/>
          <w:bCs/>
          <w:sz w:val="22"/>
          <w:szCs w:val="22"/>
        </w:rPr>
        <w:t>Pzp</w:t>
      </w:r>
      <w:proofErr w:type="spellEnd"/>
      <w:r w:rsidRPr="00BF7ED6">
        <w:rPr>
          <w:rFonts w:ascii="Cambria" w:hAnsi="Cambria"/>
          <w:bCs/>
          <w:sz w:val="22"/>
          <w:szCs w:val="22"/>
        </w:rPr>
        <w:t xml:space="preserve"> oraz a</w:t>
      </w:r>
      <w:r w:rsidR="00076C18" w:rsidRPr="00BF7ED6">
        <w:rPr>
          <w:rFonts w:ascii="Cambria" w:hAnsi="Cambria"/>
          <w:bCs/>
          <w:sz w:val="22"/>
          <w:szCs w:val="22"/>
        </w:rPr>
        <w:t>któw wykonawczych do</w:t>
      </w:r>
      <w:r w:rsidR="003662A6" w:rsidRPr="00BF7ED6">
        <w:rPr>
          <w:rFonts w:ascii="Cambria" w:hAnsi="Cambria"/>
          <w:bCs/>
          <w:sz w:val="22"/>
          <w:szCs w:val="22"/>
        </w:rPr>
        <w:t xml:space="preserve"> ustawy </w:t>
      </w:r>
      <w:proofErr w:type="spellStart"/>
      <w:r w:rsidR="003662A6" w:rsidRPr="00BF7ED6">
        <w:rPr>
          <w:rFonts w:ascii="Cambria" w:hAnsi="Cambria"/>
          <w:bCs/>
          <w:sz w:val="22"/>
          <w:szCs w:val="22"/>
        </w:rPr>
        <w:t>Pzp</w:t>
      </w:r>
      <w:proofErr w:type="spellEnd"/>
      <w:r w:rsidR="003662A6" w:rsidRPr="00BF7ED6">
        <w:rPr>
          <w:rFonts w:ascii="Cambria" w:hAnsi="Cambria"/>
          <w:bCs/>
          <w:sz w:val="22"/>
          <w:szCs w:val="22"/>
        </w:rPr>
        <w:t xml:space="preserve"> i Kodeksu cywilnego oraz rozporządzenie </w:t>
      </w:r>
      <w:r w:rsidR="00210320" w:rsidRPr="00BF7ED6">
        <w:rPr>
          <w:rFonts w:ascii="Cambria" w:hAnsi="Cambria"/>
          <w:bCs/>
          <w:sz w:val="22"/>
          <w:szCs w:val="22"/>
        </w:rPr>
        <w:t xml:space="preserve">Ministra Rozwoju z dnia 26 lipca 2016 r. w sprawie rodzajów dokumentów, jakich może żądać Zamawiający od Wykonawcy w postępowaniu o udzielenie zamówienia. </w:t>
      </w:r>
    </w:p>
    <w:p w:rsidR="004238EA" w:rsidRPr="00BF7ED6" w:rsidRDefault="004238EA"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 xml:space="preserve">Specyfikacja Istotnych Warunków Zamówienia zwana dalej SIWZ, została udostępniona na stronie internetowej: </w:t>
      </w:r>
      <w:hyperlink r:id="rId9" w:history="1">
        <w:r w:rsidRPr="00BF7ED6">
          <w:rPr>
            <w:rStyle w:val="Hipercze"/>
            <w:rFonts w:ascii="Cambria" w:hAnsi="Cambria"/>
            <w:bCs/>
            <w:color w:val="auto"/>
            <w:sz w:val="22"/>
            <w:szCs w:val="22"/>
          </w:rPr>
          <w:t>www.wolborz.4bip.pl</w:t>
        </w:r>
      </w:hyperlink>
      <w:r w:rsidRPr="00BF7ED6">
        <w:rPr>
          <w:rFonts w:ascii="Cambria" w:hAnsi="Cambria"/>
          <w:bCs/>
          <w:sz w:val="22"/>
          <w:szCs w:val="22"/>
        </w:rPr>
        <w:t xml:space="preserve"> ;</w:t>
      </w:r>
    </w:p>
    <w:p w:rsidR="004238EA" w:rsidRPr="00BF7ED6" w:rsidRDefault="004238EA" w:rsidP="004C1919">
      <w:pPr>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Miejs</w:t>
      </w:r>
      <w:r w:rsidR="00076C18" w:rsidRPr="00BF7ED6">
        <w:rPr>
          <w:rFonts w:ascii="Cambria" w:hAnsi="Cambria"/>
          <w:bCs/>
          <w:sz w:val="22"/>
          <w:szCs w:val="22"/>
        </w:rPr>
        <w:t>ce r</w:t>
      </w:r>
      <w:r w:rsidR="003D6FAC" w:rsidRPr="00BF7ED6">
        <w:rPr>
          <w:rFonts w:ascii="Cambria" w:hAnsi="Cambria"/>
          <w:bCs/>
          <w:sz w:val="22"/>
          <w:szCs w:val="22"/>
        </w:rPr>
        <w:t xml:space="preserve">ealizacji zamówienia- </w:t>
      </w:r>
      <w:r w:rsidR="00CB413C" w:rsidRPr="00BF7ED6">
        <w:rPr>
          <w:rFonts w:ascii="Cambria" w:hAnsi="Cambria"/>
          <w:bCs/>
          <w:sz w:val="22"/>
          <w:szCs w:val="22"/>
        </w:rPr>
        <w:t>Gmina Wolbórz</w:t>
      </w:r>
    </w:p>
    <w:p w:rsidR="004238EA" w:rsidRPr="00BF7ED6" w:rsidRDefault="004238EA"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Zamawiający nie przewiduje aukcji elektronicznej.</w:t>
      </w:r>
    </w:p>
    <w:p w:rsidR="006C449C" w:rsidRPr="00BF7ED6" w:rsidRDefault="00076C18" w:rsidP="00910CA0">
      <w:pPr>
        <w:numPr>
          <w:ilvl w:val="3"/>
          <w:numId w:val="14"/>
        </w:numPr>
        <w:tabs>
          <w:tab w:val="clear" w:pos="2520"/>
          <w:tab w:val="num" w:pos="567"/>
        </w:tabs>
        <w:spacing w:line="276" w:lineRule="auto"/>
        <w:ind w:left="567" w:hanging="425"/>
        <w:jc w:val="both"/>
        <w:rPr>
          <w:rFonts w:ascii="Cambria" w:hAnsi="Cambria"/>
          <w:bCs/>
          <w:sz w:val="22"/>
          <w:szCs w:val="22"/>
        </w:rPr>
      </w:pPr>
      <w:r w:rsidRPr="00BF7ED6">
        <w:rPr>
          <w:rFonts w:ascii="Cambria" w:hAnsi="Cambria"/>
          <w:bCs/>
          <w:sz w:val="22"/>
          <w:szCs w:val="22"/>
        </w:rPr>
        <w:t>W przedmiotowym postępowaniu zastosowana z</w:t>
      </w:r>
      <w:r w:rsidR="00145B0E" w:rsidRPr="00BF7ED6">
        <w:rPr>
          <w:rFonts w:ascii="Cambria" w:hAnsi="Cambria"/>
          <w:bCs/>
          <w:sz w:val="22"/>
          <w:szCs w:val="22"/>
        </w:rPr>
        <w:t>ostanie procedura</w:t>
      </w:r>
      <w:r w:rsidR="000B5EDF" w:rsidRPr="00BF7ED6">
        <w:rPr>
          <w:rFonts w:ascii="Cambria" w:hAnsi="Cambria"/>
          <w:bCs/>
          <w:sz w:val="22"/>
          <w:szCs w:val="22"/>
        </w:rPr>
        <w:t>,</w:t>
      </w:r>
      <w:r w:rsidR="00145B0E" w:rsidRPr="00BF7ED6">
        <w:rPr>
          <w:rFonts w:ascii="Cambria" w:hAnsi="Cambria"/>
          <w:bCs/>
          <w:sz w:val="22"/>
          <w:szCs w:val="22"/>
        </w:rPr>
        <w:t xml:space="preserve"> </w:t>
      </w:r>
      <w:r w:rsidR="000B5EDF" w:rsidRPr="00BF7ED6">
        <w:rPr>
          <w:rFonts w:ascii="Cambria" w:hAnsi="Cambria"/>
          <w:bCs/>
          <w:sz w:val="22"/>
          <w:szCs w:val="22"/>
        </w:rPr>
        <w:t>o któ</w:t>
      </w:r>
      <w:r w:rsidR="005237A5" w:rsidRPr="00BF7ED6">
        <w:rPr>
          <w:rFonts w:ascii="Cambria" w:hAnsi="Cambria"/>
          <w:bCs/>
          <w:sz w:val="22"/>
          <w:szCs w:val="22"/>
        </w:rPr>
        <w:t xml:space="preserve">rej mowa </w:t>
      </w:r>
      <w:r w:rsidR="000076D7" w:rsidRPr="00BF7ED6">
        <w:rPr>
          <w:rFonts w:ascii="Cambria" w:hAnsi="Cambria"/>
          <w:bCs/>
          <w:sz w:val="22"/>
          <w:szCs w:val="22"/>
        </w:rPr>
        <w:br/>
      </w:r>
      <w:r w:rsidR="005237A5" w:rsidRPr="00BF7ED6">
        <w:rPr>
          <w:rFonts w:ascii="Cambria" w:hAnsi="Cambria"/>
          <w:bCs/>
          <w:sz w:val="22"/>
          <w:szCs w:val="22"/>
        </w:rPr>
        <w:t xml:space="preserve">w art. 24aa </w:t>
      </w:r>
      <w:proofErr w:type="spellStart"/>
      <w:r w:rsidR="005237A5" w:rsidRPr="00BF7ED6">
        <w:rPr>
          <w:rFonts w:ascii="Cambria" w:hAnsi="Cambria"/>
          <w:bCs/>
          <w:sz w:val="22"/>
          <w:szCs w:val="22"/>
        </w:rPr>
        <w:t>Pzp</w:t>
      </w:r>
      <w:proofErr w:type="spellEnd"/>
      <w:r w:rsidR="005237A5" w:rsidRPr="00BF7ED6">
        <w:rPr>
          <w:rFonts w:ascii="Cambria" w:hAnsi="Cambria"/>
          <w:bCs/>
          <w:sz w:val="22"/>
          <w:szCs w:val="22"/>
        </w:rPr>
        <w:t>. tzw. p</w:t>
      </w:r>
      <w:r w:rsidR="000B5EDF" w:rsidRPr="00BF7ED6">
        <w:rPr>
          <w:rFonts w:ascii="Cambria" w:hAnsi="Cambria"/>
          <w:bCs/>
          <w:sz w:val="22"/>
          <w:szCs w:val="22"/>
        </w:rPr>
        <w:t>rocedura odwrócona.</w:t>
      </w:r>
    </w:p>
    <w:p w:rsidR="004238EA" w:rsidRPr="00BF7ED6" w:rsidRDefault="004238EA" w:rsidP="004238EA">
      <w:pPr>
        <w:pStyle w:val="Styl1"/>
        <w:widowControl/>
        <w:suppressAutoHyphens w:val="0"/>
        <w:spacing w:before="0"/>
        <w:rPr>
          <w:rFonts w:ascii="Cambria" w:hAnsi="Cambria"/>
          <w:bCs/>
          <w:sz w:val="22"/>
          <w:szCs w:val="22"/>
          <w:lang w:eastAsia="pl-PL"/>
        </w:rPr>
      </w:pPr>
    </w:p>
    <w:p w:rsidR="004238EA" w:rsidRPr="00BF7ED6" w:rsidRDefault="004238EA" w:rsidP="004238EA">
      <w:pPr>
        <w:pStyle w:val="Nagwek2"/>
        <w:rPr>
          <w:rFonts w:ascii="Cambria" w:hAnsi="Cambria"/>
          <w:iCs/>
          <w:color w:val="auto"/>
          <w:sz w:val="22"/>
          <w:szCs w:val="22"/>
        </w:rPr>
      </w:pPr>
      <w:bookmarkStart w:id="6" w:name="_Toc466969543"/>
      <w:bookmarkStart w:id="7" w:name="_Toc13057164"/>
      <w:r w:rsidRPr="00BF7ED6">
        <w:rPr>
          <w:rFonts w:ascii="Cambria" w:hAnsi="Cambria"/>
          <w:iCs/>
          <w:color w:val="auto"/>
          <w:sz w:val="22"/>
          <w:szCs w:val="22"/>
        </w:rPr>
        <w:t xml:space="preserve">Rozdział </w:t>
      </w:r>
      <w:r w:rsidR="003B6FAB" w:rsidRPr="00BF7ED6">
        <w:rPr>
          <w:rFonts w:ascii="Cambria" w:hAnsi="Cambria"/>
          <w:iCs/>
          <w:color w:val="auto"/>
          <w:sz w:val="22"/>
          <w:szCs w:val="22"/>
        </w:rPr>
        <w:t>3</w:t>
      </w:r>
      <w:r w:rsidRPr="00BF7ED6">
        <w:rPr>
          <w:rFonts w:ascii="Cambria" w:hAnsi="Cambria"/>
          <w:iCs/>
          <w:color w:val="auto"/>
          <w:sz w:val="22"/>
          <w:szCs w:val="22"/>
        </w:rPr>
        <w:t>- Opis przedmiotu zamówienia</w:t>
      </w:r>
      <w:bookmarkEnd w:id="6"/>
      <w:bookmarkEnd w:id="7"/>
      <w:r w:rsidRPr="00BF7ED6">
        <w:rPr>
          <w:rFonts w:ascii="Cambria" w:hAnsi="Cambria"/>
          <w:iCs/>
          <w:color w:val="auto"/>
          <w:sz w:val="22"/>
          <w:szCs w:val="22"/>
        </w:rPr>
        <w:t xml:space="preserve"> </w:t>
      </w:r>
    </w:p>
    <w:p w:rsidR="00322DF7" w:rsidRPr="00BF7ED6" w:rsidRDefault="00322DF7" w:rsidP="00322DF7">
      <w:pPr>
        <w:pStyle w:val="Tekstprzypisukocowego"/>
        <w:jc w:val="both"/>
        <w:rPr>
          <w:rFonts w:ascii="Cambria" w:hAnsi="Cambria" w:cstheme="minorHAnsi"/>
          <w:sz w:val="22"/>
          <w:szCs w:val="22"/>
        </w:rPr>
      </w:pPr>
    </w:p>
    <w:p w:rsidR="00E9027B" w:rsidRPr="00BF7ED6" w:rsidRDefault="00CB413C" w:rsidP="00BF2A4A">
      <w:pPr>
        <w:pStyle w:val="Akapitzlist"/>
        <w:numPr>
          <w:ilvl w:val="0"/>
          <w:numId w:val="42"/>
        </w:numPr>
        <w:jc w:val="both"/>
        <w:rPr>
          <w:rFonts w:ascii="Cambria" w:hAnsi="Cambria"/>
          <w:b/>
          <w:sz w:val="24"/>
          <w:szCs w:val="24"/>
        </w:rPr>
      </w:pPr>
      <w:r w:rsidRPr="00BF7ED6">
        <w:rPr>
          <w:rFonts w:ascii="Cambria" w:hAnsi="Cambria"/>
          <w:sz w:val="22"/>
          <w:szCs w:val="22"/>
        </w:rPr>
        <w:t xml:space="preserve">Nazwa </w:t>
      </w:r>
      <w:r w:rsidR="00E734EC" w:rsidRPr="00BF7ED6">
        <w:rPr>
          <w:rFonts w:ascii="Cambria" w:hAnsi="Cambria"/>
          <w:sz w:val="22"/>
          <w:szCs w:val="22"/>
        </w:rPr>
        <w:t xml:space="preserve">nadana zamówieniu: </w:t>
      </w:r>
      <w:r w:rsidR="00BF2A4A" w:rsidRPr="00BF7ED6">
        <w:rPr>
          <w:rFonts w:ascii="Cambria" w:hAnsi="Cambria"/>
          <w:b/>
          <w:sz w:val="24"/>
          <w:szCs w:val="24"/>
        </w:rPr>
        <w:t>„</w:t>
      </w:r>
      <w:r w:rsidR="00BF2A4A" w:rsidRPr="00BF7ED6">
        <w:rPr>
          <w:rFonts w:ascii="Cambria" w:hAnsi="Cambria"/>
          <w:b/>
          <w:i/>
          <w:sz w:val="24"/>
          <w:szCs w:val="24"/>
        </w:rPr>
        <w:t>Zapewnienie dzieciom i</w:t>
      </w:r>
      <w:r w:rsidR="00D23BDB">
        <w:rPr>
          <w:rFonts w:ascii="Cambria" w:hAnsi="Cambria"/>
          <w:b/>
          <w:i/>
          <w:sz w:val="24"/>
          <w:szCs w:val="24"/>
        </w:rPr>
        <w:t xml:space="preserve"> uczniom z terenu Gminy Wolbórz</w:t>
      </w:r>
      <w:r w:rsidR="006F46B2">
        <w:rPr>
          <w:rFonts w:ascii="Cambria" w:hAnsi="Cambria"/>
          <w:b/>
          <w:i/>
          <w:sz w:val="24"/>
          <w:szCs w:val="24"/>
        </w:rPr>
        <w:t>,</w:t>
      </w:r>
      <w:r w:rsidR="00BF2A4A" w:rsidRPr="00BF7ED6">
        <w:rPr>
          <w:rFonts w:ascii="Cambria" w:hAnsi="Cambria"/>
          <w:b/>
          <w:i/>
          <w:sz w:val="24"/>
          <w:szCs w:val="24"/>
        </w:rPr>
        <w:t xml:space="preserve"> przejazdu do placówek oświatowych prowadzonych przez Gminę Wolbórz w dniach od 02.09.2019 do 26.06.2020 r. poprzez zakup biletów miesięcznych”</w:t>
      </w:r>
      <w:r w:rsidR="004F49AA" w:rsidRPr="00BF7ED6">
        <w:rPr>
          <w:rFonts w:ascii="Cambria" w:hAnsi="Cambria"/>
          <w:b/>
          <w:i/>
          <w:sz w:val="24"/>
          <w:szCs w:val="24"/>
        </w:rPr>
        <w:t>.</w:t>
      </w:r>
    </w:p>
    <w:p w:rsidR="004C1919" w:rsidRPr="00BF7ED6" w:rsidRDefault="00E9027B" w:rsidP="00587DAD">
      <w:pPr>
        <w:pStyle w:val="Akapitzlist"/>
        <w:numPr>
          <w:ilvl w:val="0"/>
          <w:numId w:val="42"/>
        </w:numPr>
        <w:spacing w:line="276" w:lineRule="auto"/>
        <w:jc w:val="both"/>
        <w:rPr>
          <w:rFonts w:ascii="Cambria" w:hAnsi="Cambria"/>
          <w:sz w:val="22"/>
          <w:szCs w:val="22"/>
        </w:rPr>
      </w:pPr>
      <w:r w:rsidRPr="00BF7ED6">
        <w:rPr>
          <w:rFonts w:ascii="Cambria" w:hAnsi="Cambria" w:cs="Arial"/>
          <w:caps/>
          <w:sz w:val="22"/>
          <w:szCs w:val="22"/>
        </w:rPr>
        <w:t>P</w:t>
      </w:r>
      <w:r w:rsidRPr="00BF7ED6">
        <w:rPr>
          <w:rFonts w:ascii="Cambria" w:hAnsi="Cambria" w:cs="Arial"/>
          <w:sz w:val="22"/>
          <w:szCs w:val="22"/>
        </w:rPr>
        <w:t xml:space="preserve">rzedmiotem zamówienia  jest </w:t>
      </w:r>
      <w:r w:rsidRPr="00BF7ED6">
        <w:rPr>
          <w:rFonts w:ascii="Cambria" w:hAnsi="Cambria" w:cs="Arial"/>
          <w:iCs/>
          <w:sz w:val="22"/>
          <w:szCs w:val="22"/>
        </w:rPr>
        <w:t xml:space="preserve"> zakup biletów miesięcznych  dla dzieci</w:t>
      </w:r>
      <w:r w:rsidR="004F49AA" w:rsidRPr="00BF7ED6">
        <w:rPr>
          <w:rFonts w:ascii="Cambria" w:hAnsi="Cambria" w:cs="Arial"/>
          <w:iCs/>
          <w:sz w:val="22"/>
          <w:szCs w:val="22"/>
        </w:rPr>
        <w:t xml:space="preserve"> i uczniów,</w:t>
      </w:r>
      <w:r w:rsidRPr="00BF7ED6">
        <w:rPr>
          <w:rFonts w:ascii="Cambria" w:hAnsi="Cambria" w:cs="Arial"/>
          <w:iCs/>
          <w:sz w:val="22"/>
          <w:szCs w:val="22"/>
        </w:rPr>
        <w:t xml:space="preserve"> dojeż</w:t>
      </w:r>
      <w:r w:rsidR="004F49AA" w:rsidRPr="00BF7ED6">
        <w:rPr>
          <w:rFonts w:ascii="Cambria" w:hAnsi="Cambria" w:cs="Arial"/>
          <w:iCs/>
          <w:sz w:val="22"/>
          <w:szCs w:val="22"/>
        </w:rPr>
        <w:t>dżających do szkół podstawowych</w:t>
      </w:r>
      <w:r w:rsidRPr="00BF7ED6">
        <w:rPr>
          <w:rFonts w:ascii="Cambria" w:hAnsi="Cambria" w:cs="Arial"/>
          <w:iCs/>
          <w:sz w:val="22"/>
          <w:szCs w:val="22"/>
        </w:rPr>
        <w:t xml:space="preserve"> i przeds</w:t>
      </w:r>
      <w:r w:rsidR="009F66FE" w:rsidRPr="00BF7ED6">
        <w:rPr>
          <w:rFonts w:ascii="Cambria" w:hAnsi="Cambria" w:cs="Arial"/>
          <w:iCs/>
          <w:sz w:val="22"/>
          <w:szCs w:val="22"/>
        </w:rPr>
        <w:t xml:space="preserve">zkola na podstawie </w:t>
      </w:r>
      <w:r w:rsidRPr="00BF7ED6">
        <w:rPr>
          <w:rFonts w:ascii="Cambria" w:hAnsi="Cambria" w:cs="Arial"/>
          <w:iCs/>
          <w:sz w:val="22"/>
          <w:szCs w:val="22"/>
        </w:rPr>
        <w:t>odpłatnych stałych przewozów uczniów według szacunkowej ilości określonej w  SIWZ</w:t>
      </w:r>
      <w:r w:rsidR="009F66FE" w:rsidRPr="00BF7ED6">
        <w:rPr>
          <w:rFonts w:ascii="Cambria" w:hAnsi="Cambria" w:cs="Arial"/>
          <w:iCs/>
          <w:sz w:val="22"/>
          <w:szCs w:val="22"/>
        </w:rPr>
        <w:t xml:space="preserve">, z miejsca ich zamieszkania do </w:t>
      </w:r>
      <w:r w:rsidRPr="00BF7ED6">
        <w:rPr>
          <w:rFonts w:ascii="Cambria" w:hAnsi="Cambria" w:cs="Arial"/>
          <w:iCs/>
          <w:sz w:val="22"/>
          <w:szCs w:val="22"/>
        </w:rPr>
        <w:t>placówek oświatowych i odwiezienie ich po zajęciach do miejsc oznaczonych przystanków  zlokalizowanych na trasie dowozu  do</w:t>
      </w:r>
      <w:r w:rsidRPr="00BF7ED6">
        <w:rPr>
          <w:rFonts w:ascii="Cambria" w:hAnsi="Cambria" w:cs="Arial"/>
          <w:spacing w:val="-2"/>
          <w:sz w:val="22"/>
          <w:szCs w:val="22"/>
        </w:rPr>
        <w:t xml:space="preserve"> miejscowości:</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Bogusławice PSO- </w:t>
      </w:r>
      <w:r w:rsidR="004F49AA" w:rsidRPr="00BF7ED6">
        <w:rPr>
          <w:rFonts w:ascii="Cambria" w:hAnsi="Cambria" w:cs="Arial"/>
          <w:sz w:val="22"/>
          <w:szCs w:val="22"/>
        </w:rPr>
        <w:t>33</w:t>
      </w:r>
      <w:r w:rsidRPr="00BF7ED6">
        <w:rPr>
          <w:rFonts w:ascii="Cambria" w:hAnsi="Cambria" w:cs="Arial"/>
          <w:sz w:val="22"/>
          <w:szCs w:val="22"/>
        </w:rPr>
        <w:t xml:space="preserve"> dzieci, </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Bogusławice wieś- 15 dzieci,</w:t>
      </w:r>
    </w:p>
    <w:p w:rsidR="004F49AA"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Brudaki – 1</w:t>
      </w:r>
      <w:r w:rsidR="004F49AA" w:rsidRPr="00BF7ED6">
        <w:rPr>
          <w:rFonts w:ascii="Cambria" w:hAnsi="Cambria" w:cs="Arial"/>
          <w:sz w:val="22"/>
          <w:szCs w:val="22"/>
        </w:rPr>
        <w:t>1</w:t>
      </w:r>
      <w:r w:rsidRPr="00BF7ED6">
        <w:rPr>
          <w:rFonts w:ascii="Cambria" w:hAnsi="Cambria" w:cs="Arial"/>
          <w:sz w:val="22"/>
          <w:szCs w:val="22"/>
        </w:rPr>
        <w:t xml:space="preserve"> dzieci, </w:t>
      </w:r>
    </w:p>
    <w:p w:rsidR="0085777D" w:rsidRPr="00BF7ED6" w:rsidRDefault="0085777D" w:rsidP="004F49AA">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 </w:t>
      </w:r>
      <w:r w:rsidR="004F49AA" w:rsidRPr="00BF7ED6">
        <w:rPr>
          <w:rFonts w:ascii="Cambria" w:hAnsi="Cambria" w:cs="Arial"/>
          <w:sz w:val="22"/>
          <w:szCs w:val="22"/>
        </w:rPr>
        <w:t>Młoszów-2 dzieci,</w:t>
      </w:r>
    </w:p>
    <w:p w:rsidR="0085777D" w:rsidRPr="00BF7ED6" w:rsidRDefault="004F49A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Dąbrowa- 4</w:t>
      </w:r>
      <w:r w:rsidR="0085777D" w:rsidRPr="00BF7ED6">
        <w:rPr>
          <w:rFonts w:ascii="Cambria" w:hAnsi="Cambria" w:cs="Arial"/>
          <w:sz w:val="22"/>
          <w:szCs w:val="22"/>
        </w:rPr>
        <w:t xml:space="preserve"> dzieci,</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Komorniki –3</w:t>
      </w:r>
      <w:r w:rsidR="0017381A" w:rsidRPr="00BF7ED6">
        <w:rPr>
          <w:rFonts w:ascii="Cambria" w:hAnsi="Cambria" w:cs="Arial"/>
          <w:sz w:val="22"/>
          <w:szCs w:val="22"/>
        </w:rPr>
        <w:t>2</w:t>
      </w:r>
      <w:r w:rsidRPr="00BF7ED6">
        <w:rPr>
          <w:rFonts w:ascii="Cambria" w:hAnsi="Cambria" w:cs="Arial"/>
          <w:sz w:val="22"/>
          <w:szCs w:val="22"/>
        </w:rPr>
        <w:t xml:space="preserve"> dzieci, </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proofErr w:type="spellStart"/>
      <w:r w:rsidRPr="00BF7ED6">
        <w:rPr>
          <w:rFonts w:ascii="Cambria" w:hAnsi="Cambria" w:cs="Arial"/>
          <w:sz w:val="22"/>
          <w:szCs w:val="22"/>
        </w:rPr>
        <w:t>Krzykowice</w:t>
      </w:r>
      <w:proofErr w:type="spellEnd"/>
      <w:r w:rsidRPr="00BF7ED6">
        <w:rPr>
          <w:rFonts w:ascii="Cambria" w:hAnsi="Cambria" w:cs="Arial"/>
          <w:sz w:val="22"/>
          <w:szCs w:val="22"/>
        </w:rPr>
        <w:t xml:space="preserve"> - </w:t>
      </w:r>
      <w:r w:rsidR="0017381A" w:rsidRPr="00BF7ED6">
        <w:rPr>
          <w:rFonts w:ascii="Cambria" w:hAnsi="Cambria" w:cs="Arial"/>
          <w:sz w:val="22"/>
          <w:szCs w:val="22"/>
        </w:rPr>
        <w:t>2</w:t>
      </w:r>
      <w:r w:rsidRPr="00BF7ED6">
        <w:rPr>
          <w:rFonts w:ascii="Cambria" w:hAnsi="Cambria" w:cs="Arial"/>
          <w:sz w:val="22"/>
          <w:szCs w:val="22"/>
        </w:rPr>
        <w:t xml:space="preserve"> 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Kuznocin – 16 </w:t>
      </w:r>
      <w:r w:rsidR="0085777D" w:rsidRPr="00BF7ED6">
        <w:rPr>
          <w:rFonts w:ascii="Cambria" w:hAnsi="Cambria" w:cs="Arial"/>
          <w:sz w:val="22"/>
          <w:szCs w:val="22"/>
        </w:rPr>
        <w:t>dzieci,</w:t>
      </w:r>
    </w:p>
    <w:p w:rsidR="0017381A" w:rsidRPr="00BF7ED6" w:rsidRDefault="0017381A" w:rsidP="0017381A">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Lubiatów-22 dzieci, </w:t>
      </w:r>
    </w:p>
    <w:p w:rsidR="0017381A" w:rsidRPr="00BF7ED6" w:rsidRDefault="0017381A" w:rsidP="0017381A">
      <w:pPr>
        <w:spacing w:line="276" w:lineRule="auto"/>
        <w:ind w:left="1080"/>
        <w:jc w:val="both"/>
        <w:rPr>
          <w:rFonts w:ascii="Cambria" w:hAnsi="Cambria" w:cs="Arial"/>
          <w:sz w:val="22"/>
          <w:szCs w:val="22"/>
        </w:rPr>
      </w:pP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lastRenderedPageBreak/>
        <w:t xml:space="preserve">Lubiatów Zakrzew- 7dzieci,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Młynary- 22</w:t>
      </w:r>
      <w:r w:rsidR="0085777D" w:rsidRPr="00BF7ED6">
        <w:rPr>
          <w:rFonts w:ascii="Cambria" w:hAnsi="Cambria" w:cs="Arial"/>
          <w:sz w:val="22"/>
          <w:szCs w:val="22"/>
        </w:rPr>
        <w:t xml:space="preserve"> 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Polichno- 36</w:t>
      </w:r>
      <w:r w:rsidR="0085777D" w:rsidRPr="00BF7ED6">
        <w:rPr>
          <w:rFonts w:ascii="Cambria" w:hAnsi="Cambria" w:cs="Arial"/>
          <w:sz w:val="22"/>
          <w:szCs w:val="22"/>
        </w:rPr>
        <w:t xml:space="preserve"> 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Proszenie- 13</w:t>
      </w:r>
      <w:r w:rsidR="0085777D" w:rsidRPr="00BF7ED6">
        <w:rPr>
          <w:rFonts w:ascii="Cambria" w:hAnsi="Cambria" w:cs="Arial"/>
          <w:sz w:val="22"/>
          <w:szCs w:val="22"/>
        </w:rPr>
        <w:t xml:space="preserve"> dzieci,  </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Psary Lechawa – 2 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Psary Stare - 4</w:t>
      </w:r>
      <w:r w:rsidR="0085777D" w:rsidRPr="00BF7ED6">
        <w:rPr>
          <w:rFonts w:ascii="Cambria" w:hAnsi="Cambria" w:cs="Arial"/>
          <w:sz w:val="22"/>
          <w:szCs w:val="22"/>
        </w:rPr>
        <w:t xml:space="preserve"> dzieci,  </w:t>
      </w:r>
    </w:p>
    <w:p w:rsidR="0085777D" w:rsidRPr="00BF7ED6" w:rsidRDefault="0085777D" w:rsidP="0085777D">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Psary Witowskie- 2</w:t>
      </w:r>
      <w:r w:rsidR="0017381A" w:rsidRPr="00BF7ED6">
        <w:rPr>
          <w:rFonts w:ascii="Cambria" w:hAnsi="Cambria" w:cs="Arial"/>
          <w:sz w:val="22"/>
          <w:szCs w:val="22"/>
        </w:rPr>
        <w:t>2</w:t>
      </w:r>
      <w:r w:rsidRPr="00BF7ED6">
        <w:rPr>
          <w:rFonts w:ascii="Cambria" w:hAnsi="Cambria" w:cs="Arial"/>
          <w:sz w:val="22"/>
          <w:szCs w:val="22"/>
        </w:rPr>
        <w:t xml:space="preserve"> dzieci,  </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Świątniki- 14 dzieci, </w:t>
      </w:r>
    </w:p>
    <w:p w:rsidR="0085777D" w:rsidRPr="00BF7ED6" w:rsidRDefault="0017381A"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Żarnowica – 32</w:t>
      </w:r>
      <w:r w:rsidR="0085777D" w:rsidRPr="00BF7ED6">
        <w:rPr>
          <w:rFonts w:ascii="Cambria" w:hAnsi="Cambria" w:cs="Arial"/>
          <w:sz w:val="22"/>
          <w:szCs w:val="22"/>
        </w:rPr>
        <w:t xml:space="preserve"> dzieci,  </w:t>
      </w:r>
    </w:p>
    <w:p w:rsidR="0085777D" w:rsidRPr="00BF7ED6" w:rsidRDefault="0085777D" w:rsidP="00564C0C">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 xml:space="preserve">Żywocin- </w:t>
      </w:r>
      <w:r w:rsidR="0017381A" w:rsidRPr="00BF7ED6">
        <w:rPr>
          <w:rFonts w:ascii="Cambria" w:hAnsi="Cambria" w:cs="Arial"/>
          <w:sz w:val="22"/>
          <w:szCs w:val="22"/>
        </w:rPr>
        <w:t xml:space="preserve">32 </w:t>
      </w:r>
      <w:r w:rsidRPr="00BF7ED6">
        <w:rPr>
          <w:rFonts w:ascii="Cambria" w:hAnsi="Cambria" w:cs="Arial"/>
          <w:sz w:val="22"/>
          <w:szCs w:val="22"/>
        </w:rPr>
        <w:t xml:space="preserve">dzieci,  </w:t>
      </w:r>
    </w:p>
    <w:p w:rsidR="0017381A" w:rsidRPr="00BF7ED6" w:rsidRDefault="0017381A" w:rsidP="0017381A">
      <w:pPr>
        <w:pStyle w:val="Akapitzlist"/>
        <w:numPr>
          <w:ilvl w:val="0"/>
          <w:numId w:val="48"/>
        </w:numPr>
        <w:spacing w:line="276" w:lineRule="auto"/>
        <w:jc w:val="both"/>
        <w:rPr>
          <w:rFonts w:ascii="Cambria" w:hAnsi="Cambria" w:cs="Arial"/>
          <w:sz w:val="22"/>
          <w:szCs w:val="22"/>
        </w:rPr>
      </w:pPr>
      <w:r w:rsidRPr="00BF7ED6">
        <w:rPr>
          <w:rFonts w:ascii="Cambria" w:hAnsi="Cambria" w:cs="Arial"/>
          <w:sz w:val="22"/>
          <w:szCs w:val="22"/>
        </w:rPr>
        <w:t>Wolbórz- 1 dziecko.</w:t>
      </w:r>
    </w:p>
    <w:p w:rsidR="0017381A" w:rsidRPr="00BF7ED6" w:rsidRDefault="0017381A" w:rsidP="0017381A">
      <w:pPr>
        <w:pStyle w:val="Akapitzlist"/>
        <w:spacing w:line="276" w:lineRule="auto"/>
        <w:ind w:left="1440"/>
        <w:jc w:val="both"/>
        <w:rPr>
          <w:rFonts w:ascii="Cambria" w:hAnsi="Cambria" w:cs="Arial"/>
          <w:sz w:val="22"/>
          <w:szCs w:val="22"/>
        </w:rPr>
      </w:pPr>
    </w:p>
    <w:p w:rsidR="0085777D" w:rsidRPr="00BF7ED6" w:rsidRDefault="0085777D" w:rsidP="00587DAD">
      <w:pPr>
        <w:numPr>
          <w:ilvl w:val="0"/>
          <w:numId w:val="42"/>
        </w:numPr>
        <w:jc w:val="both"/>
        <w:rPr>
          <w:rFonts w:ascii="Cambria" w:hAnsi="Cambria" w:cs="Arial"/>
          <w:spacing w:val="-2"/>
          <w:sz w:val="22"/>
          <w:szCs w:val="22"/>
        </w:rPr>
      </w:pPr>
      <w:r w:rsidRPr="00BF7ED6">
        <w:rPr>
          <w:rFonts w:ascii="Cambria" w:hAnsi="Cambria" w:cs="Arial"/>
          <w:spacing w:val="-2"/>
          <w:sz w:val="22"/>
          <w:szCs w:val="22"/>
        </w:rPr>
        <w:t xml:space="preserve">Szacunkowa łączna ilość dzieci na dzień 1 </w:t>
      </w:r>
      <w:r w:rsidR="00382CD2" w:rsidRPr="00BF7ED6">
        <w:rPr>
          <w:rFonts w:ascii="Cambria" w:hAnsi="Cambria" w:cs="Arial"/>
          <w:spacing w:val="-2"/>
          <w:sz w:val="22"/>
          <w:szCs w:val="22"/>
        </w:rPr>
        <w:t xml:space="preserve"> </w:t>
      </w:r>
      <w:r w:rsidRPr="00BF7ED6">
        <w:rPr>
          <w:rFonts w:ascii="Cambria" w:hAnsi="Cambria" w:cs="Arial"/>
          <w:spacing w:val="-2"/>
          <w:sz w:val="22"/>
          <w:szCs w:val="22"/>
        </w:rPr>
        <w:t>września 201</w:t>
      </w:r>
      <w:r w:rsidR="0017381A" w:rsidRPr="00BF7ED6">
        <w:rPr>
          <w:rFonts w:ascii="Cambria" w:hAnsi="Cambria" w:cs="Arial"/>
          <w:spacing w:val="-2"/>
          <w:sz w:val="22"/>
          <w:szCs w:val="22"/>
        </w:rPr>
        <w:t>9</w:t>
      </w:r>
      <w:r w:rsidRPr="00BF7ED6">
        <w:rPr>
          <w:rFonts w:ascii="Cambria" w:hAnsi="Cambria" w:cs="Arial"/>
          <w:spacing w:val="-2"/>
          <w:sz w:val="22"/>
          <w:szCs w:val="22"/>
        </w:rPr>
        <w:t xml:space="preserve"> r. – 3</w:t>
      </w:r>
      <w:r w:rsidR="0017381A" w:rsidRPr="00BF7ED6">
        <w:rPr>
          <w:rFonts w:ascii="Cambria" w:hAnsi="Cambria" w:cs="Arial"/>
          <w:spacing w:val="-2"/>
          <w:sz w:val="22"/>
          <w:szCs w:val="22"/>
        </w:rPr>
        <w:t>22</w:t>
      </w:r>
      <w:r w:rsidRPr="00BF7ED6">
        <w:rPr>
          <w:rFonts w:ascii="Cambria" w:hAnsi="Cambria" w:cs="Arial"/>
          <w:spacing w:val="-2"/>
          <w:sz w:val="22"/>
          <w:szCs w:val="22"/>
        </w:rPr>
        <w:t>.</w:t>
      </w:r>
    </w:p>
    <w:p w:rsidR="00797455" w:rsidRPr="00BF7ED6" w:rsidRDefault="00797455" w:rsidP="00587DAD">
      <w:pPr>
        <w:numPr>
          <w:ilvl w:val="0"/>
          <w:numId w:val="42"/>
        </w:numPr>
        <w:jc w:val="both"/>
        <w:rPr>
          <w:rFonts w:ascii="Cambria" w:hAnsi="Cambria" w:cs="Arial"/>
          <w:spacing w:val="-2"/>
          <w:sz w:val="22"/>
          <w:szCs w:val="22"/>
        </w:rPr>
      </w:pPr>
      <w:r w:rsidRPr="00BF7ED6">
        <w:rPr>
          <w:rFonts w:ascii="Cambria" w:hAnsi="Cambria" w:cs="Arial"/>
          <w:spacing w:val="-2"/>
          <w:sz w:val="22"/>
          <w:szCs w:val="22"/>
        </w:rPr>
        <w:t xml:space="preserve">Zamawiający dopuszcza możliwość zmiany ilości dzieci, dla których będą zakupione bilety </w:t>
      </w:r>
      <w:r w:rsidRPr="00BF7ED6">
        <w:rPr>
          <w:rFonts w:ascii="Cambria" w:hAnsi="Cambria" w:cs="Arial"/>
          <w:spacing w:val="-2"/>
          <w:sz w:val="22"/>
          <w:szCs w:val="22"/>
        </w:rPr>
        <w:br/>
        <w:t xml:space="preserve">w miesięcznych okresach rozliczeniowych.  </w:t>
      </w:r>
    </w:p>
    <w:p w:rsidR="00464F2C" w:rsidRPr="00BF7ED6" w:rsidRDefault="00464F2C" w:rsidP="00587DAD">
      <w:pPr>
        <w:numPr>
          <w:ilvl w:val="0"/>
          <w:numId w:val="42"/>
        </w:numPr>
        <w:jc w:val="both"/>
        <w:rPr>
          <w:rFonts w:ascii="Cambria" w:hAnsi="Cambria" w:cs="Arial"/>
          <w:spacing w:val="-2"/>
          <w:sz w:val="22"/>
          <w:szCs w:val="22"/>
        </w:rPr>
      </w:pPr>
      <w:r w:rsidRPr="00BF7ED6">
        <w:rPr>
          <w:rFonts w:ascii="Cambria" w:hAnsi="Cambria" w:cs="Arial"/>
          <w:spacing w:val="-2"/>
          <w:sz w:val="22"/>
          <w:szCs w:val="22"/>
        </w:rPr>
        <w:t>Przewidywane kursy: zgodnie z załącznikiem do SIWZ.</w:t>
      </w:r>
    </w:p>
    <w:p w:rsidR="00C964DD" w:rsidRPr="00BF7ED6" w:rsidRDefault="00C964DD" w:rsidP="00C964DD">
      <w:pPr>
        <w:numPr>
          <w:ilvl w:val="0"/>
          <w:numId w:val="42"/>
        </w:numPr>
        <w:jc w:val="both"/>
        <w:rPr>
          <w:rFonts w:ascii="Cambria" w:hAnsi="Cambria" w:cs="Arial"/>
          <w:spacing w:val="-2"/>
          <w:sz w:val="22"/>
          <w:szCs w:val="22"/>
        </w:rPr>
      </w:pPr>
      <w:r w:rsidRPr="00BF7ED6">
        <w:rPr>
          <w:rFonts w:ascii="Cambria" w:hAnsi="Cambria" w:cs="Arial"/>
          <w:spacing w:val="-2"/>
          <w:sz w:val="22"/>
          <w:szCs w:val="22"/>
        </w:rPr>
        <w:t>Dowóz będzie realizowany zgodnie z kalendarzem roku szkolnego 201</w:t>
      </w:r>
      <w:r w:rsidR="00382CD2" w:rsidRPr="00BF7ED6">
        <w:rPr>
          <w:rFonts w:ascii="Cambria" w:hAnsi="Cambria" w:cs="Arial"/>
          <w:spacing w:val="-2"/>
          <w:sz w:val="22"/>
          <w:szCs w:val="22"/>
        </w:rPr>
        <w:t>9</w:t>
      </w:r>
      <w:r w:rsidRPr="00BF7ED6">
        <w:rPr>
          <w:rFonts w:ascii="Cambria" w:hAnsi="Cambria" w:cs="Arial"/>
          <w:spacing w:val="-2"/>
          <w:sz w:val="22"/>
          <w:szCs w:val="22"/>
        </w:rPr>
        <w:t>/20</w:t>
      </w:r>
      <w:r w:rsidR="00382CD2" w:rsidRPr="00BF7ED6">
        <w:rPr>
          <w:rFonts w:ascii="Cambria" w:hAnsi="Cambria" w:cs="Arial"/>
          <w:spacing w:val="-2"/>
          <w:sz w:val="22"/>
          <w:szCs w:val="22"/>
        </w:rPr>
        <w:t>20</w:t>
      </w:r>
      <w:r w:rsidRPr="00BF7ED6">
        <w:rPr>
          <w:rFonts w:ascii="Cambria" w:hAnsi="Cambria" w:cs="Arial"/>
          <w:spacing w:val="-2"/>
          <w:sz w:val="22"/>
          <w:szCs w:val="22"/>
        </w:rPr>
        <w:t xml:space="preserve"> (18</w:t>
      </w:r>
      <w:r w:rsidR="00E03255" w:rsidRPr="00BF7ED6">
        <w:rPr>
          <w:rFonts w:ascii="Cambria" w:hAnsi="Cambria" w:cs="Arial"/>
          <w:spacing w:val="-2"/>
          <w:sz w:val="22"/>
          <w:szCs w:val="22"/>
        </w:rPr>
        <w:t>8</w:t>
      </w:r>
      <w:r w:rsidRPr="00BF7ED6">
        <w:rPr>
          <w:rFonts w:ascii="Cambria" w:hAnsi="Cambria" w:cs="Arial"/>
          <w:spacing w:val="-2"/>
          <w:sz w:val="22"/>
          <w:szCs w:val="22"/>
        </w:rPr>
        <w:t xml:space="preserve"> dni szkolnych) za wyjątkiem dni ustawowo wolnych od zajęć oraz ferii i dni świątecznych.</w:t>
      </w:r>
    </w:p>
    <w:p w:rsidR="00797455" w:rsidRPr="00BF7ED6" w:rsidRDefault="00797455" w:rsidP="00587DAD">
      <w:pPr>
        <w:numPr>
          <w:ilvl w:val="0"/>
          <w:numId w:val="42"/>
        </w:numPr>
        <w:jc w:val="both"/>
        <w:rPr>
          <w:rFonts w:ascii="Cambria" w:hAnsi="Cambria" w:cs="Arial"/>
          <w:spacing w:val="-2"/>
          <w:sz w:val="22"/>
          <w:szCs w:val="22"/>
        </w:rPr>
      </w:pPr>
      <w:r w:rsidRPr="00BF7ED6">
        <w:rPr>
          <w:rFonts w:ascii="Cambria" w:hAnsi="Cambria" w:cs="Arial"/>
          <w:spacing w:val="-2"/>
          <w:sz w:val="22"/>
          <w:szCs w:val="22"/>
        </w:rPr>
        <w:t>Szkoły nie zabezpieczają miejsc parkingowych dla autobusów przywożących dzieci .</w:t>
      </w:r>
    </w:p>
    <w:p w:rsidR="009F66FE" w:rsidRPr="00BF7ED6" w:rsidRDefault="009F66FE" w:rsidP="0085777D">
      <w:pPr>
        <w:pStyle w:val="Akapitzlist"/>
        <w:numPr>
          <w:ilvl w:val="0"/>
          <w:numId w:val="42"/>
        </w:numPr>
        <w:jc w:val="both"/>
        <w:rPr>
          <w:rFonts w:ascii="Cambria" w:hAnsi="Cambria" w:cs="Arial"/>
          <w:sz w:val="22"/>
          <w:szCs w:val="22"/>
        </w:rPr>
      </w:pPr>
      <w:r w:rsidRPr="00BF7ED6">
        <w:rPr>
          <w:rFonts w:ascii="Cambria" w:hAnsi="Cambria" w:cs="Arial"/>
          <w:bCs/>
          <w:spacing w:val="-2"/>
          <w:sz w:val="22"/>
          <w:szCs w:val="22"/>
        </w:rPr>
        <w:t xml:space="preserve">Opiekę podczas dowożenia na podstawie </w:t>
      </w:r>
      <w:r w:rsidR="007D0B09" w:rsidRPr="00BF7ED6">
        <w:rPr>
          <w:rFonts w:ascii="Cambria" w:hAnsi="Cambria" w:cs="Arial"/>
          <w:bCs/>
          <w:spacing w:val="-2"/>
          <w:sz w:val="22"/>
          <w:szCs w:val="22"/>
        </w:rPr>
        <w:t>art. 32 pkt.5 oraz art. 39 ust. 3 ustawy z dnia 14 grudnia 2016 r. Prawo oświato</w:t>
      </w:r>
      <w:r w:rsidR="00F84605" w:rsidRPr="00BF7ED6">
        <w:rPr>
          <w:rFonts w:ascii="Cambria" w:hAnsi="Cambria" w:cs="Arial"/>
          <w:bCs/>
          <w:spacing w:val="-2"/>
          <w:sz w:val="22"/>
          <w:szCs w:val="22"/>
        </w:rPr>
        <w:t xml:space="preserve">we </w:t>
      </w:r>
      <w:r w:rsidR="00E03255" w:rsidRPr="00BF7ED6">
        <w:rPr>
          <w:rFonts w:ascii="Cambria" w:hAnsi="Cambria"/>
          <w:bCs/>
          <w:spacing w:val="-2"/>
          <w:sz w:val="22"/>
          <w:szCs w:val="22"/>
        </w:rPr>
        <w:t>(</w:t>
      </w:r>
      <w:proofErr w:type="spellStart"/>
      <w:r w:rsidR="00E03255" w:rsidRPr="00BF7ED6">
        <w:rPr>
          <w:rFonts w:ascii="Cambria" w:hAnsi="Cambria"/>
          <w:bCs/>
          <w:spacing w:val="-2"/>
          <w:sz w:val="22"/>
          <w:szCs w:val="22"/>
        </w:rPr>
        <w:t>t.j</w:t>
      </w:r>
      <w:proofErr w:type="spellEnd"/>
      <w:r w:rsidR="00E03255" w:rsidRPr="00BF7ED6">
        <w:rPr>
          <w:rFonts w:ascii="Cambria" w:hAnsi="Cambria"/>
          <w:bCs/>
          <w:spacing w:val="-2"/>
          <w:sz w:val="22"/>
          <w:szCs w:val="22"/>
        </w:rPr>
        <w:t>. Dz. U. z 2019 r. poz. 1148</w:t>
      </w:r>
      <w:r w:rsidR="00F84605" w:rsidRPr="00BF7ED6">
        <w:rPr>
          <w:rFonts w:ascii="Cambria" w:hAnsi="Cambria" w:cs="Arial"/>
          <w:bCs/>
          <w:spacing w:val="-2"/>
          <w:sz w:val="22"/>
          <w:szCs w:val="22"/>
        </w:rPr>
        <w:t xml:space="preserve">) </w:t>
      </w:r>
      <w:r w:rsidRPr="00BF7ED6">
        <w:rPr>
          <w:rFonts w:ascii="Cambria" w:hAnsi="Cambria" w:cs="Arial"/>
          <w:bCs/>
          <w:spacing w:val="-2"/>
          <w:sz w:val="22"/>
          <w:szCs w:val="22"/>
        </w:rPr>
        <w:t>zapewni Zamawiający.</w:t>
      </w:r>
    </w:p>
    <w:p w:rsidR="004166CD" w:rsidRPr="00BF7ED6" w:rsidRDefault="004166CD" w:rsidP="004166CD">
      <w:pPr>
        <w:pStyle w:val="Akapitzlist"/>
        <w:numPr>
          <w:ilvl w:val="0"/>
          <w:numId w:val="42"/>
        </w:numPr>
        <w:jc w:val="both"/>
        <w:rPr>
          <w:rFonts w:ascii="Cambria" w:hAnsi="Cambria" w:cs="Arial"/>
          <w:sz w:val="22"/>
          <w:szCs w:val="22"/>
        </w:rPr>
      </w:pPr>
      <w:r w:rsidRPr="00BF7ED6">
        <w:rPr>
          <w:rFonts w:ascii="Cambria" w:hAnsi="Cambria" w:cs="Arial"/>
          <w:sz w:val="22"/>
          <w:szCs w:val="22"/>
        </w:rPr>
        <w:t>Wykonawca powinien posiadać wszelkie wymagane prawem uprawnienia do przewozu osób i posiadać pakiety opłaconych ubezpieczeń OC i NNW.</w:t>
      </w:r>
    </w:p>
    <w:p w:rsidR="00D55716" w:rsidRPr="00BF7ED6" w:rsidRDefault="00895879" w:rsidP="00587DAD">
      <w:pPr>
        <w:pStyle w:val="Akapitzlist"/>
        <w:numPr>
          <w:ilvl w:val="0"/>
          <w:numId w:val="42"/>
        </w:numPr>
        <w:jc w:val="both"/>
        <w:rPr>
          <w:rFonts w:ascii="Cambria" w:hAnsi="Cambria" w:cs="Arial"/>
          <w:sz w:val="22"/>
          <w:szCs w:val="22"/>
        </w:rPr>
      </w:pPr>
      <w:r w:rsidRPr="00BF7ED6">
        <w:rPr>
          <w:rFonts w:ascii="Cambria" w:hAnsi="Cambria" w:cstheme="minorHAnsi"/>
          <w:sz w:val="22"/>
          <w:szCs w:val="22"/>
        </w:rPr>
        <w:t>Nomenklatura wg CPV:</w:t>
      </w:r>
      <w:r w:rsidR="00AC663C" w:rsidRPr="00BF7ED6">
        <w:rPr>
          <w:rFonts w:ascii="Cambria" w:hAnsi="Cambria" w:cstheme="minorHAnsi"/>
          <w:sz w:val="22"/>
          <w:szCs w:val="22"/>
        </w:rPr>
        <w:t xml:space="preserve"> 60100000-9</w:t>
      </w:r>
    </w:p>
    <w:p w:rsidR="00AE7952" w:rsidRPr="00BF7ED6" w:rsidRDefault="00AE7952" w:rsidP="00587DAD">
      <w:pPr>
        <w:pStyle w:val="Akapitzlist"/>
        <w:numPr>
          <w:ilvl w:val="0"/>
          <w:numId w:val="42"/>
        </w:numPr>
        <w:jc w:val="both"/>
        <w:rPr>
          <w:rFonts w:ascii="Cambria" w:hAnsi="Cambria" w:cs="Arial"/>
          <w:sz w:val="24"/>
          <w:szCs w:val="24"/>
        </w:rPr>
      </w:pPr>
      <w:r w:rsidRPr="00BF7ED6">
        <w:rPr>
          <w:rFonts w:ascii="Cambria" w:hAnsi="Cambria" w:cs="Arial"/>
          <w:sz w:val="22"/>
          <w:szCs w:val="22"/>
        </w:rPr>
        <w:t xml:space="preserve">Zgodnie z art. 29 ust. 3a </w:t>
      </w:r>
      <w:proofErr w:type="spellStart"/>
      <w:r w:rsidRPr="00BF7ED6">
        <w:rPr>
          <w:rFonts w:ascii="Cambria" w:hAnsi="Cambria" w:cs="Arial"/>
          <w:sz w:val="22"/>
          <w:szCs w:val="22"/>
        </w:rPr>
        <w:t>Pzp</w:t>
      </w:r>
      <w:proofErr w:type="spellEnd"/>
      <w:r w:rsidRPr="00BF7ED6">
        <w:rPr>
          <w:rFonts w:ascii="Cambria" w:hAnsi="Cambria" w:cs="Arial"/>
          <w:sz w:val="22"/>
          <w:szCs w:val="22"/>
        </w:rPr>
        <w:t xml:space="preserve"> Zamawiający</w:t>
      </w:r>
      <w:bookmarkStart w:id="8" w:name="_GoBack"/>
      <w:bookmarkEnd w:id="8"/>
      <w:r w:rsidRPr="00BF7ED6">
        <w:rPr>
          <w:rFonts w:ascii="Cambria" w:hAnsi="Cambria" w:cs="Arial"/>
          <w:sz w:val="22"/>
          <w:szCs w:val="22"/>
        </w:rPr>
        <w:t xml:space="preserve"> wymaga zatrudnienia na podstawie umowy </w:t>
      </w:r>
      <w:r w:rsidRPr="00BF7ED6">
        <w:rPr>
          <w:rFonts w:ascii="Cambria" w:hAnsi="Cambria" w:cs="Arial"/>
          <w:sz w:val="22"/>
          <w:szCs w:val="22"/>
        </w:rPr>
        <w:br/>
        <w:t>o pracę przez Wykonawcę lub podwykonawcę osób wykonujących wskazane poniżej czynności w trakcie realizacji zamówienia :</w:t>
      </w:r>
    </w:p>
    <w:p w:rsidR="00AE7952" w:rsidRPr="00BF7ED6" w:rsidRDefault="009F66FE" w:rsidP="00587DAD">
      <w:pPr>
        <w:pStyle w:val="Akapitzlist"/>
        <w:numPr>
          <w:ilvl w:val="0"/>
          <w:numId w:val="31"/>
        </w:numPr>
        <w:spacing w:before="120"/>
        <w:ind w:left="1134" w:hanging="425"/>
        <w:contextualSpacing/>
        <w:jc w:val="both"/>
        <w:rPr>
          <w:rFonts w:ascii="Cambria" w:hAnsi="Cambria" w:cs="Arial"/>
          <w:sz w:val="22"/>
          <w:szCs w:val="22"/>
        </w:rPr>
      </w:pPr>
      <w:r w:rsidRPr="00BF7ED6">
        <w:rPr>
          <w:rFonts w:ascii="Cambria" w:hAnsi="Cambria" w:cs="Arial"/>
          <w:sz w:val="22"/>
          <w:szCs w:val="22"/>
        </w:rPr>
        <w:t>Kierowca autobusu</w:t>
      </w:r>
      <w:r w:rsidR="00F84605" w:rsidRPr="00BF7ED6">
        <w:rPr>
          <w:rFonts w:ascii="Cambria" w:hAnsi="Cambria" w:cs="Arial"/>
          <w:sz w:val="22"/>
          <w:szCs w:val="22"/>
        </w:rPr>
        <w:t>;</w:t>
      </w:r>
    </w:p>
    <w:p w:rsidR="00AE7952" w:rsidRPr="00BF7ED6" w:rsidRDefault="00AE7952" w:rsidP="00587DAD">
      <w:pPr>
        <w:pStyle w:val="Akapitzlist"/>
        <w:numPr>
          <w:ilvl w:val="0"/>
          <w:numId w:val="40"/>
        </w:numPr>
        <w:spacing w:before="120" w:line="276" w:lineRule="auto"/>
        <w:contextualSpacing/>
        <w:jc w:val="both"/>
        <w:rPr>
          <w:rFonts w:ascii="Cambria" w:hAnsi="Cambria" w:cs="Arial"/>
          <w:sz w:val="22"/>
          <w:szCs w:val="22"/>
        </w:rPr>
      </w:pPr>
      <w:r w:rsidRPr="00BF7ED6">
        <w:rPr>
          <w:rFonts w:ascii="Cambria" w:hAnsi="Cambria"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 </w:t>
      </w:r>
    </w:p>
    <w:p w:rsidR="00AE7952" w:rsidRPr="00BF7ED6" w:rsidRDefault="00AE7952" w:rsidP="00587DAD">
      <w:pPr>
        <w:pStyle w:val="Akapitzlist"/>
        <w:numPr>
          <w:ilvl w:val="0"/>
          <w:numId w:val="41"/>
        </w:numPr>
        <w:spacing w:before="120" w:line="276" w:lineRule="auto"/>
        <w:contextualSpacing/>
        <w:jc w:val="both"/>
        <w:rPr>
          <w:rFonts w:ascii="Cambria" w:hAnsi="Cambria" w:cs="Arial"/>
          <w:sz w:val="22"/>
          <w:szCs w:val="22"/>
        </w:rPr>
      </w:pPr>
      <w:r w:rsidRPr="00BF7ED6">
        <w:rPr>
          <w:rFonts w:ascii="Cambria" w:hAnsi="Cambria" w:cs="Arial"/>
          <w:sz w:val="22"/>
          <w:szCs w:val="22"/>
        </w:rPr>
        <w:t>żądania oświadczeń i dokumentów w zakresie potwierdzenia spełniania ww. wymogów i dokonywania ich oceny,</w:t>
      </w:r>
    </w:p>
    <w:p w:rsidR="00AE7952" w:rsidRPr="00BF7ED6" w:rsidRDefault="00AE7952" w:rsidP="00587DAD">
      <w:pPr>
        <w:pStyle w:val="Akapitzlist"/>
        <w:numPr>
          <w:ilvl w:val="0"/>
          <w:numId w:val="41"/>
        </w:numPr>
        <w:spacing w:before="120" w:line="276" w:lineRule="auto"/>
        <w:contextualSpacing/>
        <w:jc w:val="both"/>
        <w:rPr>
          <w:rFonts w:ascii="Cambria" w:hAnsi="Cambria" w:cs="Arial"/>
          <w:sz w:val="22"/>
          <w:szCs w:val="22"/>
        </w:rPr>
      </w:pPr>
      <w:r w:rsidRPr="00BF7ED6">
        <w:rPr>
          <w:rFonts w:ascii="Cambria" w:hAnsi="Cambria" w:cs="Arial"/>
          <w:sz w:val="22"/>
          <w:szCs w:val="22"/>
        </w:rPr>
        <w:t>żądania wyjaśnień w przypadku wątpliwości w zakresie potwierdzenia spełniania ww. wymogów,</w:t>
      </w:r>
    </w:p>
    <w:p w:rsidR="00AE7952" w:rsidRPr="00BF7ED6" w:rsidRDefault="00AE7952" w:rsidP="00587DAD">
      <w:pPr>
        <w:pStyle w:val="Akapitzlist"/>
        <w:numPr>
          <w:ilvl w:val="0"/>
          <w:numId w:val="41"/>
        </w:numPr>
        <w:spacing w:before="120" w:line="276" w:lineRule="auto"/>
        <w:contextualSpacing/>
        <w:jc w:val="both"/>
        <w:rPr>
          <w:rFonts w:ascii="Cambria" w:hAnsi="Cambria" w:cs="Arial"/>
          <w:sz w:val="22"/>
          <w:szCs w:val="22"/>
        </w:rPr>
      </w:pPr>
      <w:r w:rsidRPr="00BF7ED6">
        <w:rPr>
          <w:rFonts w:ascii="Cambria" w:hAnsi="Cambria" w:cs="Arial"/>
          <w:sz w:val="22"/>
          <w:szCs w:val="22"/>
        </w:rPr>
        <w:t>przeprowadzania kontroli na miejscu wykonywania świadczenia.</w:t>
      </w:r>
    </w:p>
    <w:p w:rsidR="00AE7952" w:rsidRPr="00BF7ED6" w:rsidRDefault="00AE7952" w:rsidP="00587DAD">
      <w:pPr>
        <w:pStyle w:val="Akapitzlist"/>
        <w:numPr>
          <w:ilvl w:val="0"/>
          <w:numId w:val="40"/>
        </w:numPr>
        <w:spacing w:before="120" w:line="276" w:lineRule="auto"/>
        <w:contextualSpacing/>
        <w:jc w:val="both"/>
        <w:rPr>
          <w:rFonts w:ascii="Cambria" w:hAnsi="Cambria" w:cs="Arial"/>
          <w:sz w:val="22"/>
          <w:szCs w:val="22"/>
        </w:rPr>
      </w:pPr>
      <w:r w:rsidRPr="00BF7ED6">
        <w:rPr>
          <w:rFonts w:ascii="Cambria" w:hAnsi="Cambria"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E7952" w:rsidRPr="00BF7ED6" w:rsidRDefault="00AE7952" w:rsidP="00066847">
      <w:pPr>
        <w:pStyle w:val="Akapitzlist"/>
        <w:numPr>
          <w:ilvl w:val="0"/>
          <w:numId w:val="15"/>
        </w:numPr>
        <w:spacing w:before="120" w:line="276" w:lineRule="auto"/>
        <w:contextualSpacing/>
        <w:jc w:val="both"/>
        <w:rPr>
          <w:rFonts w:ascii="Cambria" w:hAnsi="Cambria" w:cs="Arial"/>
          <w:i/>
          <w:sz w:val="22"/>
          <w:szCs w:val="22"/>
        </w:rPr>
      </w:pPr>
      <w:r w:rsidRPr="00BF7ED6">
        <w:rPr>
          <w:rFonts w:ascii="Cambria" w:hAnsi="Cambria" w:cs="Arial"/>
          <w:b/>
          <w:sz w:val="22"/>
          <w:szCs w:val="22"/>
        </w:rPr>
        <w:t xml:space="preserve">oświadczenie wykonawcy lub podwykonawcy </w:t>
      </w:r>
      <w:r w:rsidRPr="00BF7ED6">
        <w:rPr>
          <w:rFonts w:ascii="Cambria" w:hAnsi="Cambria" w:cs="Arial"/>
          <w:sz w:val="22"/>
          <w:szCs w:val="22"/>
        </w:rPr>
        <w:t>o zatrudnieniu na podstawie umowy o pracę osób wykonujących czynności, których dotyczy wezwanie zamawiającego.</w:t>
      </w:r>
      <w:r w:rsidRPr="00BF7ED6">
        <w:rPr>
          <w:rFonts w:ascii="Cambria" w:hAnsi="Cambria" w:cs="Arial"/>
          <w:b/>
          <w:sz w:val="22"/>
          <w:szCs w:val="22"/>
        </w:rPr>
        <w:t xml:space="preserve"> </w:t>
      </w:r>
      <w:r w:rsidRPr="00BF7ED6">
        <w:rPr>
          <w:rFonts w:ascii="Cambria" w:hAnsi="Cambria"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w:t>
      </w:r>
      <w:r w:rsidRPr="00BF7ED6">
        <w:rPr>
          <w:rFonts w:ascii="Cambria" w:hAnsi="Cambria" w:cs="Arial"/>
          <w:sz w:val="22"/>
          <w:szCs w:val="22"/>
        </w:rPr>
        <w:lastRenderedPageBreak/>
        <w:t>umowy o pracę i wymiaru etatu oraz podpis osoby uprawnionej do złożenia oświadczenia w imieniu wykonawcy lub podwykonawcy;</w:t>
      </w:r>
    </w:p>
    <w:p w:rsidR="00AE7952" w:rsidRPr="00BF7ED6" w:rsidRDefault="00AE7952" w:rsidP="00066847">
      <w:pPr>
        <w:pStyle w:val="Akapitzlist"/>
        <w:numPr>
          <w:ilvl w:val="0"/>
          <w:numId w:val="15"/>
        </w:numPr>
        <w:spacing w:before="120" w:line="276" w:lineRule="auto"/>
        <w:contextualSpacing/>
        <w:jc w:val="both"/>
        <w:rPr>
          <w:rFonts w:ascii="Cambria" w:hAnsi="Cambria" w:cs="Arial"/>
          <w:i/>
          <w:sz w:val="22"/>
          <w:szCs w:val="22"/>
        </w:rPr>
      </w:pPr>
      <w:r w:rsidRPr="00BF7ED6">
        <w:rPr>
          <w:rFonts w:ascii="Cambria" w:hAnsi="Cambria" w:cs="Arial"/>
          <w:sz w:val="22"/>
          <w:szCs w:val="22"/>
        </w:rPr>
        <w:t>poświadczoną za zgodność z oryginałem odpowiednio przez wykonawcę lub podwykonawcę</w:t>
      </w:r>
      <w:r w:rsidRPr="00BF7ED6">
        <w:rPr>
          <w:rFonts w:ascii="Cambria" w:hAnsi="Cambria" w:cs="Arial"/>
          <w:b/>
          <w:sz w:val="22"/>
          <w:szCs w:val="22"/>
        </w:rPr>
        <w:t xml:space="preserve"> kopię umowy/umów o pracę</w:t>
      </w:r>
      <w:r w:rsidRPr="00BF7ED6">
        <w:rPr>
          <w:rFonts w:ascii="Cambria" w:hAnsi="Cambria" w:cs="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w:t>
      </w:r>
      <w:r w:rsidR="0085777D" w:rsidRPr="00BF7ED6">
        <w:rPr>
          <w:rFonts w:ascii="Cambria" w:hAnsi="Cambria" w:cs="Arial"/>
          <w:sz w:val="22"/>
          <w:szCs w:val="22"/>
        </w:rPr>
        <w:t>ów, zgodnie z przepisami ustawy</w:t>
      </w:r>
      <w:r w:rsidRPr="00BF7ED6">
        <w:rPr>
          <w:rFonts w:ascii="Cambria" w:hAnsi="Cambria" w:cs="Arial"/>
          <w:sz w:val="22"/>
          <w:szCs w:val="22"/>
        </w:rPr>
        <w:t xml:space="preserve"> </w:t>
      </w:r>
      <w:r w:rsidRPr="00BF7ED6">
        <w:rPr>
          <w:rFonts w:ascii="Cambria" w:hAnsi="Cambria" w:cs="Arial"/>
          <w:i/>
          <w:sz w:val="22"/>
          <w:szCs w:val="22"/>
        </w:rPr>
        <w:t>o ochronie danych osobowych</w:t>
      </w:r>
      <w:r w:rsidRPr="00BF7ED6">
        <w:rPr>
          <w:rFonts w:ascii="Cambria" w:hAnsi="Cambria" w:cs="Arial"/>
          <w:sz w:val="22"/>
          <w:szCs w:val="22"/>
        </w:rPr>
        <w:t xml:space="preserve"> (tj. w szczególności bez adresów, nr PESEL pracowników). Imię i nazwisko pracownika </w:t>
      </w:r>
      <w:r w:rsidRPr="00BF7ED6">
        <w:rPr>
          <w:rFonts w:ascii="Cambria" w:hAnsi="Cambria" w:cs="Arial"/>
          <w:sz w:val="22"/>
          <w:szCs w:val="22"/>
          <w:u w:val="single"/>
        </w:rPr>
        <w:t>nie podlega</w:t>
      </w:r>
      <w:r w:rsidRPr="00BF7ED6">
        <w:rPr>
          <w:rFonts w:ascii="Cambria" w:hAnsi="Cambria" w:cs="Arial"/>
          <w:sz w:val="22"/>
          <w:szCs w:val="22"/>
        </w:rPr>
        <w:t xml:space="preserve"> </w:t>
      </w:r>
      <w:proofErr w:type="spellStart"/>
      <w:r w:rsidRPr="00BF7ED6">
        <w:rPr>
          <w:rFonts w:ascii="Cambria" w:hAnsi="Cambria" w:cs="Arial"/>
          <w:sz w:val="22"/>
          <w:szCs w:val="22"/>
        </w:rPr>
        <w:t>anonimizacji</w:t>
      </w:r>
      <w:proofErr w:type="spellEnd"/>
      <w:r w:rsidRPr="00BF7ED6">
        <w:rPr>
          <w:rFonts w:ascii="Cambria" w:hAnsi="Cambria" w:cs="Arial"/>
          <w:sz w:val="22"/>
          <w:szCs w:val="22"/>
        </w:rPr>
        <w:t>. Informacje takie jak: data zawarcia umowy, rodzaj umowy o pracę i wymiar etatu powinny być możliwe do zidentyfikowania;</w:t>
      </w:r>
    </w:p>
    <w:p w:rsidR="00AE7952" w:rsidRPr="00BF7ED6" w:rsidRDefault="00AE7952" w:rsidP="00066847">
      <w:pPr>
        <w:pStyle w:val="Akapitzlist"/>
        <w:numPr>
          <w:ilvl w:val="0"/>
          <w:numId w:val="15"/>
        </w:numPr>
        <w:spacing w:before="120" w:line="276" w:lineRule="auto"/>
        <w:contextualSpacing/>
        <w:jc w:val="both"/>
        <w:rPr>
          <w:rFonts w:ascii="Cambria" w:hAnsi="Cambria"/>
          <w:sz w:val="22"/>
          <w:szCs w:val="22"/>
        </w:rPr>
      </w:pPr>
      <w:r w:rsidRPr="00BF7ED6">
        <w:rPr>
          <w:rFonts w:ascii="Cambria" w:hAnsi="Cambria" w:cs="Arial"/>
          <w:b/>
          <w:sz w:val="22"/>
          <w:szCs w:val="22"/>
        </w:rPr>
        <w:t>zaświadczenie właściwego oddziału ZUS,</w:t>
      </w:r>
      <w:r w:rsidRPr="00BF7ED6">
        <w:rPr>
          <w:rFonts w:ascii="Cambria" w:hAnsi="Cambria" w:cs="Arial"/>
          <w:sz w:val="22"/>
          <w:szCs w:val="22"/>
        </w:rPr>
        <w:t xml:space="preserve"> potwierdzające opłacanie przez wykonawcę lub podwykonawcę składek na ubezpieczenia społeczne i zdrowotne z tytułu zatrudnienia na podstawie umów o pracę za ostatni okres rozliczeniowy;</w:t>
      </w:r>
    </w:p>
    <w:p w:rsidR="00AE7952" w:rsidRPr="00BF7ED6" w:rsidRDefault="00AE7952" w:rsidP="00066847">
      <w:pPr>
        <w:pStyle w:val="Akapitzlist"/>
        <w:numPr>
          <w:ilvl w:val="0"/>
          <w:numId w:val="15"/>
        </w:numPr>
        <w:spacing w:before="120" w:line="276" w:lineRule="auto"/>
        <w:contextualSpacing/>
        <w:jc w:val="both"/>
        <w:rPr>
          <w:rFonts w:ascii="Cambria" w:hAnsi="Cambria"/>
          <w:sz w:val="22"/>
          <w:szCs w:val="22"/>
        </w:rPr>
      </w:pPr>
      <w:r w:rsidRPr="00BF7ED6">
        <w:rPr>
          <w:rFonts w:ascii="Cambria" w:hAnsi="Cambria" w:cs="Arial"/>
          <w:sz w:val="22"/>
          <w:szCs w:val="22"/>
        </w:rPr>
        <w:t>poświadczoną za zgodność z oryginałem odpowiednio przez wykonawcę lub podwykonawcę</w:t>
      </w:r>
      <w:r w:rsidRPr="00BF7ED6">
        <w:rPr>
          <w:rFonts w:ascii="Cambria" w:hAnsi="Cambria" w:cs="Arial"/>
          <w:b/>
          <w:sz w:val="22"/>
          <w:szCs w:val="22"/>
        </w:rPr>
        <w:t xml:space="preserve"> kopię dowodu potwierdzającego zgłoszenie pracownika przez pracodawcę do ubezpieczeń</w:t>
      </w:r>
      <w:r w:rsidRPr="00BF7ED6">
        <w:rPr>
          <w:rFonts w:ascii="Cambria" w:hAnsi="Cambria" w:cs="Arial"/>
          <w:sz w:val="22"/>
          <w:szCs w:val="22"/>
        </w:rPr>
        <w:t xml:space="preserve">, zanonimizowaną w sposób zapewniający ochronę danych osobowych pracowników, zgodnie z przepisami ustawy z dnia 29 sierpnia 1997 r. </w:t>
      </w:r>
      <w:r w:rsidRPr="00BF7ED6">
        <w:rPr>
          <w:rFonts w:ascii="Cambria" w:hAnsi="Cambria" w:cs="Arial"/>
          <w:i/>
          <w:sz w:val="22"/>
          <w:szCs w:val="22"/>
        </w:rPr>
        <w:t>o ochronie danych osobowych.</w:t>
      </w:r>
      <w:r w:rsidRPr="00BF7ED6">
        <w:rPr>
          <w:rFonts w:ascii="Cambria" w:hAnsi="Cambria" w:cs="Arial"/>
          <w:sz w:val="22"/>
          <w:szCs w:val="22"/>
        </w:rPr>
        <w:t xml:space="preserve"> Imię i nazwisko pracownika nie podlega </w:t>
      </w:r>
      <w:proofErr w:type="spellStart"/>
      <w:r w:rsidRPr="00BF7ED6">
        <w:rPr>
          <w:rFonts w:ascii="Cambria" w:hAnsi="Cambria" w:cs="Arial"/>
          <w:sz w:val="22"/>
          <w:szCs w:val="22"/>
        </w:rPr>
        <w:t>anonimizacji</w:t>
      </w:r>
      <w:proofErr w:type="spellEnd"/>
      <w:r w:rsidRPr="00BF7ED6">
        <w:rPr>
          <w:rFonts w:ascii="Cambria" w:hAnsi="Cambria" w:cs="Arial"/>
          <w:sz w:val="22"/>
          <w:szCs w:val="22"/>
        </w:rPr>
        <w:t>.</w:t>
      </w:r>
    </w:p>
    <w:p w:rsidR="00AE7952" w:rsidRPr="00BF7ED6" w:rsidRDefault="00AE7952" w:rsidP="00587DAD">
      <w:pPr>
        <w:pStyle w:val="Akapitzlist"/>
        <w:numPr>
          <w:ilvl w:val="0"/>
          <w:numId w:val="40"/>
        </w:numPr>
        <w:spacing w:before="120" w:line="276" w:lineRule="auto"/>
        <w:contextualSpacing/>
        <w:jc w:val="both"/>
        <w:rPr>
          <w:rFonts w:ascii="Cambria" w:hAnsi="Cambria" w:cs="Arial"/>
          <w:sz w:val="22"/>
          <w:szCs w:val="22"/>
        </w:rPr>
      </w:pPr>
      <w:r w:rsidRPr="00BF7ED6">
        <w:rPr>
          <w:rFonts w:ascii="Cambria" w:hAnsi="Cambria" w:cs="Arial"/>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AE7952" w:rsidRPr="00BF7ED6" w:rsidRDefault="00AE7952" w:rsidP="00587DAD">
      <w:pPr>
        <w:pStyle w:val="Akapitzlist"/>
        <w:numPr>
          <w:ilvl w:val="0"/>
          <w:numId w:val="40"/>
        </w:numPr>
        <w:spacing w:before="120" w:line="276" w:lineRule="auto"/>
        <w:contextualSpacing/>
        <w:jc w:val="both"/>
        <w:rPr>
          <w:rFonts w:ascii="Cambria" w:hAnsi="Cambria" w:cs="Arial"/>
          <w:sz w:val="22"/>
          <w:szCs w:val="22"/>
        </w:rPr>
      </w:pPr>
      <w:r w:rsidRPr="00BF7ED6">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rsidR="007F363B" w:rsidRPr="00BF7ED6" w:rsidRDefault="007F363B" w:rsidP="007D4BE0">
      <w:pPr>
        <w:pStyle w:val="Nagwek2"/>
        <w:spacing w:line="276" w:lineRule="auto"/>
        <w:jc w:val="left"/>
        <w:rPr>
          <w:rFonts w:ascii="Cambria" w:hAnsi="Cambria"/>
          <w:iCs/>
          <w:color w:val="auto"/>
          <w:sz w:val="22"/>
          <w:szCs w:val="22"/>
        </w:rPr>
      </w:pPr>
      <w:bookmarkStart w:id="9" w:name="_Toc466969544"/>
    </w:p>
    <w:p w:rsidR="000F72B0" w:rsidRPr="00BF7ED6" w:rsidRDefault="000F72B0" w:rsidP="0090532E">
      <w:pPr>
        <w:pStyle w:val="Nagwek2"/>
        <w:spacing w:line="276" w:lineRule="auto"/>
        <w:rPr>
          <w:rFonts w:ascii="Cambria" w:hAnsi="Cambria"/>
          <w:bCs/>
          <w:color w:val="auto"/>
          <w:sz w:val="22"/>
          <w:szCs w:val="22"/>
        </w:rPr>
      </w:pPr>
      <w:bookmarkStart w:id="10" w:name="_Toc13057165"/>
      <w:r w:rsidRPr="00BF7ED6">
        <w:rPr>
          <w:rFonts w:ascii="Cambria" w:hAnsi="Cambria"/>
          <w:iCs/>
          <w:color w:val="auto"/>
          <w:sz w:val="22"/>
          <w:szCs w:val="22"/>
        </w:rPr>
        <w:t xml:space="preserve">Rozdział </w:t>
      </w:r>
      <w:r w:rsidR="006831EF" w:rsidRPr="00BF7ED6">
        <w:rPr>
          <w:rFonts w:ascii="Cambria" w:hAnsi="Cambria"/>
          <w:iCs/>
          <w:color w:val="auto"/>
          <w:sz w:val="22"/>
          <w:szCs w:val="22"/>
        </w:rPr>
        <w:t>4</w:t>
      </w:r>
      <w:r w:rsidRPr="00BF7ED6">
        <w:rPr>
          <w:rFonts w:ascii="Cambria" w:hAnsi="Cambria"/>
          <w:iCs/>
          <w:color w:val="auto"/>
          <w:sz w:val="22"/>
          <w:szCs w:val="22"/>
        </w:rPr>
        <w:t>- Oferty częściowe</w:t>
      </w:r>
      <w:bookmarkEnd w:id="9"/>
      <w:bookmarkEnd w:id="10"/>
      <w:r w:rsidR="00A94B68" w:rsidRPr="00BF7ED6">
        <w:rPr>
          <w:rFonts w:ascii="Cambria" w:hAnsi="Cambria"/>
          <w:iCs/>
          <w:color w:val="auto"/>
          <w:sz w:val="22"/>
          <w:szCs w:val="22"/>
        </w:rPr>
        <w:t xml:space="preserve"> </w:t>
      </w:r>
    </w:p>
    <w:p w:rsidR="000F72B0" w:rsidRPr="00BF7ED6" w:rsidRDefault="000F72B0" w:rsidP="0090532E">
      <w:pPr>
        <w:pStyle w:val="Tekstpodstawowy2"/>
        <w:spacing w:line="276" w:lineRule="auto"/>
        <w:rPr>
          <w:rFonts w:ascii="Cambria" w:hAnsi="Cambria"/>
          <w:sz w:val="22"/>
          <w:szCs w:val="22"/>
          <w:u w:val="single"/>
        </w:rPr>
      </w:pPr>
      <w:r w:rsidRPr="00BF7ED6">
        <w:rPr>
          <w:rFonts w:ascii="Cambria" w:hAnsi="Cambria"/>
          <w:sz w:val="22"/>
          <w:szCs w:val="22"/>
        </w:rPr>
        <w:t>Zamawiający nie dopuszcza możliwości składania ofert</w:t>
      </w:r>
      <w:r w:rsidR="00E84C48" w:rsidRPr="00BF7ED6">
        <w:rPr>
          <w:rFonts w:ascii="Cambria" w:hAnsi="Cambria"/>
          <w:sz w:val="22"/>
          <w:szCs w:val="22"/>
        </w:rPr>
        <w:t xml:space="preserve"> częściowych.</w:t>
      </w:r>
    </w:p>
    <w:p w:rsidR="000F72B0" w:rsidRPr="00BF7ED6" w:rsidRDefault="000F72B0" w:rsidP="000F72B0">
      <w:pPr>
        <w:pStyle w:val="Nagwek2"/>
        <w:rPr>
          <w:rFonts w:ascii="Cambria" w:hAnsi="Cambria"/>
          <w:iCs/>
          <w:color w:val="auto"/>
          <w:sz w:val="22"/>
          <w:szCs w:val="22"/>
        </w:rPr>
      </w:pPr>
      <w:bookmarkStart w:id="11" w:name="_Toc466969545"/>
    </w:p>
    <w:p w:rsidR="000F72B0" w:rsidRPr="00BF7ED6" w:rsidRDefault="000F72B0" w:rsidP="000F72B0">
      <w:pPr>
        <w:pStyle w:val="Nagwek2"/>
        <w:rPr>
          <w:rFonts w:ascii="Cambria" w:hAnsi="Cambria"/>
          <w:iCs/>
          <w:color w:val="auto"/>
          <w:sz w:val="22"/>
          <w:szCs w:val="22"/>
        </w:rPr>
      </w:pPr>
      <w:bookmarkStart w:id="12" w:name="_Toc13057166"/>
      <w:r w:rsidRPr="00BF7ED6">
        <w:rPr>
          <w:rFonts w:ascii="Cambria" w:hAnsi="Cambria"/>
          <w:iCs/>
          <w:color w:val="auto"/>
          <w:sz w:val="22"/>
          <w:szCs w:val="22"/>
        </w:rPr>
        <w:t xml:space="preserve">Rozdział </w:t>
      </w:r>
      <w:r w:rsidR="006831EF" w:rsidRPr="00BF7ED6">
        <w:rPr>
          <w:rFonts w:ascii="Cambria" w:hAnsi="Cambria"/>
          <w:iCs/>
          <w:color w:val="auto"/>
          <w:sz w:val="22"/>
          <w:szCs w:val="22"/>
        </w:rPr>
        <w:t>5</w:t>
      </w:r>
      <w:r w:rsidRPr="00BF7ED6">
        <w:rPr>
          <w:rFonts w:ascii="Cambria" w:hAnsi="Cambria"/>
          <w:iCs/>
          <w:color w:val="auto"/>
          <w:sz w:val="22"/>
          <w:szCs w:val="22"/>
        </w:rPr>
        <w:t>- Oferty wariantowe</w:t>
      </w:r>
      <w:bookmarkEnd w:id="11"/>
      <w:r w:rsidR="00984481" w:rsidRPr="00BF7ED6">
        <w:rPr>
          <w:rFonts w:ascii="Cambria" w:hAnsi="Cambria"/>
          <w:b w:val="0"/>
          <w:color w:val="auto"/>
          <w:sz w:val="22"/>
          <w:szCs w:val="22"/>
        </w:rPr>
        <w:t xml:space="preserve"> </w:t>
      </w:r>
      <w:r w:rsidR="00984481" w:rsidRPr="00BF7ED6">
        <w:rPr>
          <w:rFonts w:ascii="Cambria" w:hAnsi="Cambria"/>
          <w:color w:val="auto"/>
          <w:sz w:val="22"/>
          <w:szCs w:val="22"/>
        </w:rPr>
        <w:t>oraz minimalne warunki, jakim muszą odpowiadać oferty wariantowe, jeżeli Zamawiający dopuszcza ich składanie</w:t>
      </w:r>
      <w:bookmarkEnd w:id="12"/>
    </w:p>
    <w:p w:rsidR="000F72B0" w:rsidRPr="00BF7ED6" w:rsidRDefault="000F72B0" w:rsidP="000F72B0">
      <w:pPr>
        <w:rPr>
          <w:rFonts w:ascii="Cambria" w:hAnsi="Cambria"/>
          <w:b/>
          <w:sz w:val="22"/>
          <w:szCs w:val="22"/>
        </w:rPr>
      </w:pPr>
    </w:p>
    <w:p w:rsidR="000F72B0" w:rsidRPr="00BF7ED6" w:rsidRDefault="000F72B0" w:rsidP="000F72B0">
      <w:pPr>
        <w:rPr>
          <w:rFonts w:ascii="Cambria" w:hAnsi="Cambria"/>
          <w:bCs/>
          <w:sz w:val="22"/>
          <w:szCs w:val="22"/>
        </w:rPr>
      </w:pPr>
      <w:r w:rsidRPr="00BF7ED6">
        <w:rPr>
          <w:rFonts w:ascii="Cambria" w:hAnsi="Cambria"/>
          <w:bCs/>
          <w:sz w:val="22"/>
          <w:szCs w:val="22"/>
        </w:rPr>
        <w:t>Zamawiający nie dopuszcza możliwości składania ofert wariantowych.</w:t>
      </w:r>
    </w:p>
    <w:p w:rsidR="00AE7952" w:rsidRPr="00BF7ED6" w:rsidRDefault="00AE7952" w:rsidP="000F72B0">
      <w:pPr>
        <w:rPr>
          <w:rFonts w:ascii="Cambria" w:hAnsi="Cambria"/>
          <w:bCs/>
          <w:sz w:val="22"/>
          <w:szCs w:val="22"/>
        </w:rPr>
      </w:pPr>
    </w:p>
    <w:p w:rsidR="000F72B0" w:rsidRPr="00BF7ED6" w:rsidRDefault="000F72B0" w:rsidP="000F72B0">
      <w:pPr>
        <w:pStyle w:val="Nagwek2"/>
        <w:rPr>
          <w:rFonts w:ascii="Cambria" w:hAnsi="Cambria"/>
          <w:iCs/>
          <w:color w:val="auto"/>
          <w:sz w:val="22"/>
          <w:szCs w:val="22"/>
        </w:rPr>
      </w:pPr>
      <w:bookmarkStart w:id="13" w:name="_Toc466969546"/>
      <w:bookmarkStart w:id="14" w:name="_Toc13057167"/>
      <w:r w:rsidRPr="00BF7ED6">
        <w:rPr>
          <w:rFonts w:ascii="Cambria" w:hAnsi="Cambria"/>
          <w:iCs/>
          <w:color w:val="auto"/>
          <w:sz w:val="22"/>
          <w:szCs w:val="22"/>
        </w:rPr>
        <w:t xml:space="preserve">Rozdział </w:t>
      </w:r>
      <w:r w:rsidR="006831EF" w:rsidRPr="00BF7ED6">
        <w:rPr>
          <w:rFonts w:ascii="Cambria" w:hAnsi="Cambria"/>
          <w:iCs/>
          <w:color w:val="auto"/>
          <w:sz w:val="22"/>
          <w:szCs w:val="22"/>
        </w:rPr>
        <w:t>6</w:t>
      </w:r>
      <w:r w:rsidRPr="00BF7ED6">
        <w:rPr>
          <w:rFonts w:ascii="Cambria" w:hAnsi="Cambria"/>
          <w:iCs/>
          <w:color w:val="auto"/>
          <w:sz w:val="22"/>
          <w:szCs w:val="22"/>
        </w:rPr>
        <w:t>- Informacje o przewidywanych zamówieniach, o których mowa w art. 67 ust. 1 pkt 6</w:t>
      </w:r>
      <w:r w:rsidR="00B241E3" w:rsidRPr="00BF7ED6">
        <w:rPr>
          <w:rFonts w:ascii="Cambria" w:hAnsi="Cambria"/>
          <w:iCs/>
          <w:color w:val="auto"/>
          <w:sz w:val="22"/>
          <w:szCs w:val="22"/>
        </w:rPr>
        <w:t xml:space="preserve"> i 7</w:t>
      </w:r>
      <w:r w:rsidRPr="00BF7ED6">
        <w:rPr>
          <w:rFonts w:ascii="Cambria" w:hAnsi="Cambria"/>
          <w:iCs/>
          <w:color w:val="auto"/>
          <w:sz w:val="22"/>
          <w:szCs w:val="22"/>
        </w:rPr>
        <w:t xml:space="preserve"> lub art. 134 </w:t>
      </w:r>
      <w:r w:rsidR="00B241E3" w:rsidRPr="00BF7ED6">
        <w:rPr>
          <w:rFonts w:ascii="Cambria" w:hAnsi="Cambria"/>
          <w:iCs/>
          <w:color w:val="auto"/>
          <w:sz w:val="22"/>
          <w:szCs w:val="22"/>
        </w:rPr>
        <w:t xml:space="preserve">ust.6 </w:t>
      </w:r>
      <w:proofErr w:type="spellStart"/>
      <w:r w:rsidR="00F65BCA" w:rsidRPr="00BF7ED6">
        <w:rPr>
          <w:rFonts w:ascii="Cambria" w:hAnsi="Cambria"/>
          <w:iCs/>
          <w:color w:val="auto"/>
          <w:sz w:val="22"/>
          <w:szCs w:val="22"/>
        </w:rPr>
        <w:t>pkt</w:t>
      </w:r>
      <w:proofErr w:type="spellEnd"/>
      <w:r w:rsidR="00F65BCA" w:rsidRPr="00BF7ED6">
        <w:rPr>
          <w:rFonts w:ascii="Cambria" w:hAnsi="Cambria"/>
          <w:iCs/>
          <w:color w:val="auto"/>
          <w:sz w:val="22"/>
          <w:szCs w:val="22"/>
        </w:rPr>
        <w:t xml:space="preserve"> 3 ustawy </w:t>
      </w:r>
      <w:proofErr w:type="spellStart"/>
      <w:r w:rsidR="00F65BCA" w:rsidRPr="00BF7ED6">
        <w:rPr>
          <w:rFonts w:ascii="Cambria" w:hAnsi="Cambria"/>
          <w:iCs/>
          <w:color w:val="auto"/>
          <w:sz w:val="22"/>
          <w:szCs w:val="22"/>
        </w:rPr>
        <w:t>Pz</w:t>
      </w:r>
      <w:r w:rsidR="00DD41A3" w:rsidRPr="00BF7ED6">
        <w:rPr>
          <w:rFonts w:ascii="Cambria" w:hAnsi="Cambria"/>
          <w:iCs/>
          <w:color w:val="auto"/>
          <w:sz w:val="22"/>
          <w:szCs w:val="22"/>
        </w:rPr>
        <w:t>p</w:t>
      </w:r>
      <w:proofErr w:type="spellEnd"/>
      <w:r w:rsidR="00F65BCA" w:rsidRPr="00BF7ED6">
        <w:rPr>
          <w:rFonts w:ascii="Cambria" w:hAnsi="Cambria"/>
          <w:iCs/>
          <w:color w:val="auto"/>
          <w:sz w:val="22"/>
          <w:szCs w:val="22"/>
        </w:rPr>
        <w:t>.</w:t>
      </w:r>
      <w:r w:rsidRPr="00BF7ED6">
        <w:rPr>
          <w:rFonts w:ascii="Cambria" w:hAnsi="Cambria"/>
          <w:iCs/>
          <w:color w:val="auto"/>
          <w:sz w:val="22"/>
          <w:szCs w:val="22"/>
        </w:rPr>
        <w:t>, jeżeli zamawiający przewiduje udzielenie takich zamówień.</w:t>
      </w:r>
      <w:bookmarkEnd w:id="13"/>
      <w:bookmarkEnd w:id="14"/>
    </w:p>
    <w:p w:rsidR="000F72B0" w:rsidRPr="00BF7ED6" w:rsidRDefault="000F72B0" w:rsidP="000F72B0">
      <w:pPr>
        <w:rPr>
          <w:rFonts w:ascii="Cambria" w:hAnsi="Cambria"/>
          <w:sz w:val="22"/>
          <w:szCs w:val="22"/>
        </w:rPr>
      </w:pPr>
    </w:p>
    <w:p w:rsidR="00785A26" w:rsidRPr="00BF7ED6" w:rsidRDefault="000F72B0" w:rsidP="00BF7ED6">
      <w:pPr>
        <w:pStyle w:val="Normalny1"/>
        <w:suppressAutoHyphens w:val="0"/>
        <w:rPr>
          <w:rFonts w:ascii="Cambria" w:hAnsi="Cambria"/>
          <w:bCs/>
          <w:sz w:val="22"/>
          <w:szCs w:val="22"/>
          <w:lang w:eastAsia="pl-PL"/>
        </w:rPr>
      </w:pPr>
      <w:r w:rsidRPr="00BF7ED6">
        <w:rPr>
          <w:rFonts w:ascii="Cambria" w:hAnsi="Cambria"/>
          <w:bCs/>
          <w:sz w:val="22"/>
          <w:szCs w:val="22"/>
          <w:lang w:eastAsia="pl-PL"/>
        </w:rPr>
        <w:t xml:space="preserve">Zamawiający nie przewiduje możliwości </w:t>
      </w:r>
      <w:r w:rsidR="007D4BE0" w:rsidRPr="00BF7ED6">
        <w:rPr>
          <w:rFonts w:ascii="Cambria" w:hAnsi="Cambria"/>
          <w:bCs/>
          <w:sz w:val="22"/>
          <w:szCs w:val="22"/>
          <w:lang w:eastAsia="pl-PL"/>
        </w:rPr>
        <w:t>udzielenia wskazanych zamówień.</w:t>
      </w:r>
    </w:p>
    <w:p w:rsidR="00895879" w:rsidRPr="00BF7ED6" w:rsidRDefault="0061142E" w:rsidP="002D0A5D">
      <w:pPr>
        <w:pStyle w:val="Nagwek2"/>
        <w:rPr>
          <w:rFonts w:ascii="Cambria" w:hAnsi="Cambria"/>
          <w:color w:val="auto"/>
          <w:sz w:val="22"/>
          <w:szCs w:val="22"/>
        </w:rPr>
      </w:pPr>
      <w:bookmarkStart w:id="15" w:name="_Toc13057168"/>
      <w:r w:rsidRPr="00BF7ED6">
        <w:rPr>
          <w:rFonts w:ascii="Cambria" w:hAnsi="Cambria"/>
          <w:color w:val="auto"/>
          <w:sz w:val="22"/>
          <w:szCs w:val="22"/>
        </w:rPr>
        <w:lastRenderedPageBreak/>
        <w:t>Rozdział</w:t>
      </w:r>
      <w:r w:rsidR="006831EF" w:rsidRPr="00BF7ED6">
        <w:rPr>
          <w:rFonts w:ascii="Cambria" w:hAnsi="Cambria"/>
          <w:color w:val="auto"/>
          <w:sz w:val="22"/>
          <w:szCs w:val="22"/>
        </w:rPr>
        <w:t xml:space="preserve"> 7</w:t>
      </w:r>
      <w:r w:rsidRPr="00BF7ED6">
        <w:rPr>
          <w:rFonts w:ascii="Cambria" w:hAnsi="Cambria"/>
          <w:color w:val="auto"/>
          <w:sz w:val="22"/>
          <w:szCs w:val="22"/>
        </w:rPr>
        <w:t>-</w:t>
      </w:r>
      <w:r w:rsidR="000F72B0" w:rsidRPr="00BF7ED6">
        <w:rPr>
          <w:rFonts w:ascii="Cambria" w:hAnsi="Cambria"/>
          <w:color w:val="auto"/>
          <w:sz w:val="22"/>
          <w:szCs w:val="22"/>
        </w:rPr>
        <w:t xml:space="preserve"> Termin wykonania zamówienia</w:t>
      </w:r>
      <w:bookmarkEnd w:id="15"/>
    </w:p>
    <w:p w:rsidR="000F72B0" w:rsidRPr="00BF7ED6" w:rsidRDefault="000F72B0" w:rsidP="00895879">
      <w:pPr>
        <w:jc w:val="both"/>
        <w:rPr>
          <w:rFonts w:ascii="Cambria" w:hAnsi="Cambria"/>
          <w:sz w:val="22"/>
          <w:szCs w:val="22"/>
        </w:rPr>
      </w:pPr>
    </w:p>
    <w:p w:rsidR="00DA394D" w:rsidRPr="00BF7ED6" w:rsidRDefault="00797455" w:rsidP="00797455">
      <w:pPr>
        <w:jc w:val="both"/>
        <w:rPr>
          <w:rFonts w:ascii="Cambria" w:hAnsi="Cambria"/>
          <w:b/>
          <w:sz w:val="22"/>
          <w:szCs w:val="22"/>
        </w:rPr>
      </w:pPr>
      <w:r w:rsidRPr="00BF7ED6">
        <w:rPr>
          <w:rFonts w:ascii="Cambria" w:hAnsi="Cambria"/>
          <w:sz w:val="22"/>
          <w:szCs w:val="22"/>
        </w:rPr>
        <w:t>Termin wykonania zamówienia</w:t>
      </w:r>
      <w:r w:rsidR="00612ABE" w:rsidRPr="00BF7ED6">
        <w:rPr>
          <w:rFonts w:ascii="Cambria" w:hAnsi="Cambria"/>
          <w:sz w:val="22"/>
          <w:szCs w:val="22"/>
        </w:rPr>
        <w:t>-</w:t>
      </w:r>
      <w:r w:rsidR="0085777D" w:rsidRPr="00BF7ED6">
        <w:rPr>
          <w:rFonts w:ascii="Cambria" w:hAnsi="Cambria"/>
          <w:b/>
          <w:sz w:val="22"/>
          <w:szCs w:val="22"/>
        </w:rPr>
        <w:t>0</w:t>
      </w:r>
      <w:r w:rsidR="0032509E" w:rsidRPr="00BF7ED6">
        <w:rPr>
          <w:rFonts w:ascii="Cambria" w:hAnsi="Cambria"/>
          <w:b/>
          <w:sz w:val="22"/>
          <w:szCs w:val="22"/>
        </w:rPr>
        <w:t>2</w:t>
      </w:r>
      <w:r w:rsidR="0085777D" w:rsidRPr="00BF7ED6">
        <w:rPr>
          <w:rFonts w:ascii="Cambria" w:hAnsi="Cambria"/>
          <w:b/>
          <w:sz w:val="22"/>
          <w:szCs w:val="22"/>
        </w:rPr>
        <w:t>.09.201</w:t>
      </w:r>
      <w:r w:rsidR="0032509E" w:rsidRPr="00BF7ED6">
        <w:rPr>
          <w:rFonts w:ascii="Cambria" w:hAnsi="Cambria"/>
          <w:b/>
          <w:sz w:val="22"/>
          <w:szCs w:val="22"/>
        </w:rPr>
        <w:t>9</w:t>
      </w:r>
      <w:r w:rsidR="0085777D" w:rsidRPr="00BF7ED6">
        <w:rPr>
          <w:rFonts w:ascii="Cambria" w:hAnsi="Cambria"/>
          <w:b/>
          <w:sz w:val="22"/>
          <w:szCs w:val="22"/>
        </w:rPr>
        <w:t xml:space="preserve"> r.- 2</w:t>
      </w:r>
      <w:r w:rsidR="0032509E" w:rsidRPr="00BF7ED6">
        <w:rPr>
          <w:rFonts w:ascii="Cambria" w:hAnsi="Cambria"/>
          <w:b/>
          <w:sz w:val="22"/>
          <w:szCs w:val="22"/>
        </w:rPr>
        <w:t>6</w:t>
      </w:r>
      <w:r w:rsidR="0085777D" w:rsidRPr="00BF7ED6">
        <w:rPr>
          <w:rFonts w:ascii="Cambria" w:hAnsi="Cambria"/>
          <w:b/>
          <w:sz w:val="22"/>
          <w:szCs w:val="22"/>
        </w:rPr>
        <w:t>.06.20</w:t>
      </w:r>
      <w:r w:rsidR="0032509E" w:rsidRPr="00BF7ED6">
        <w:rPr>
          <w:rFonts w:ascii="Cambria" w:hAnsi="Cambria"/>
          <w:b/>
          <w:sz w:val="22"/>
          <w:szCs w:val="22"/>
        </w:rPr>
        <w:t>20</w:t>
      </w:r>
      <w:r w:rsidR="006B0809" w:rsidRPr="00BF7ED6">
        <w:rPr>
          <w:rFonts w:ascii="Cambria" w:hAnsi="Cambria"/>
          <w:b/>
          <w:sz w:val="22"/>
          <w:szCs w:val="22"/>
        </w:rPr>
        <w:t xml:space="preserve"> r.</w:t>
      </w:r>
    </w:p>
    <w:p w:rsidR="0090532E" w:rsidRPr="00BF7ED6" w:rsidRDefault="0090532E" w:rsidP="0090532E">
      <w:pPr>
        <w:pStyle w:val="Akapitzlist"/>
        <w:ind w:left="720"/>
        <w:jc w:val="both"/>
        <w:rPr>
          <w:rFonts w:ascii="Cambria" w:hAnsi="Cambria"/>
          <w:b/>
          <w:sz w:val="22"/>
          <w:szCs w:val="22"/>
        </w:rPr>
      </w:pPr>
    </w:p>
    <w:p w:rsidR="00895879" w:rsidRPr="00BF7ED6" w:rsidRDefault="0061142E" w:rsidP="00984481">
      <w:pPr>
        <w:pStyle w:val="Nagwek2"/>
        <w:rPr>
          <w:rFonts w:ascii="Cambria" w:hAnsi="Cambria"/>
          <w:color w:val="auto"/>
          <w:sz w:val="22"/>
          <w:szCs w:val="22"/>
        </w:rPr>
      </w:pPr>
      <w:bookmarkStart w:id="16" w:name="_Toc13057169"/>
      <w:r w:rsidRPr="00BF7ED6">
        <w:rPr>
          <w:rFonts w:ascii="Cambria" w:hAnsi="Cambria"/>
          <w:color w:val="auto"/>
          <w:sz w:val="22"/>
          <w:szCs w:val="22"/>
        </w:rPr>
        <w:t>Rozdział</w:t>
      </w:r>
      <w:r w:rsidR="006831EF" w:rsidRPr="00BF7ED6">
        <w:rPr>
          <w:rFonts w:ascii="Cambria" w:hAnsi="Cambria"/>
          <w:color w:val="auto"/>
          <w:sz w:val="22"/>
          <w:szCs w:val="22"/>
        </w:rPr>
        <w:t xml:space="preserve"> 8</w:t>
      </w:r>
      <w:r w:rsidRPr="00BF7ED6">
        <w:rPr>
          <w:rFonts w:ascii="Cambria" w:hAnsi="Cambria"/>
          <w:color w:val="auto"/>
          <w:sz w:val="22"/>
          <w:szCs w:val="22"/>
        </w:rPr>
        <w:t>-</w:t>
      </w:r>
      <w:r w:rsidR="00895879" w:rsidRPr="00BF7ED6">
        <w:rPr>
          <w:rFonts w:ascii="Cambria" w:hAnsi="Cambria"/>
          <w:color w:val="auto"/>
          <w:sz w:val="22"/>
          <w:szCs w:val="22"/>
        </w:rPr>
        <w:t>Warunki udziału w postępowaniu oraz opis sposobu dokonywania oceny spełniania tych warunków:</w:t>
      </w:r>
      <w:bookmarkEnd w:id="16"/>
      <w:r w:rsidR="00895879" w:rsidRPr="00BF7ED6">
        <w:rPr>
          <w:rFonts w:ascii="Cambria" w:hAnsi="Cambria"/>
          <w:color w:val="auto"/>
          <w:sz w:val="22"/>
          <w:szCs w:val="22"/>
        </w:rPr>
        <w:t xml:space="preserve"> </w:t>
      </w:r>
    </w:p>
    <w:p w:rsidR="00984481" w:rsidRPr="00BF7ED6" w:rsidRDefault="00984481" w:rsidP="00984481">
      <w:pPr>
        <w:rPr>
          <w:rFonts w:ascii="Cambria" w:hAnsi="Cambria"/>
          <w:sz w:val="22"/>
          <w:szCs w:val="22"/>
        </w:rPr>
      </w:pPr>
    </w:p>
    <w:p w:rsidR="00984481" w:rsidRPr="00BF7ED6" w:rsidRDefault="00984481" w:rsidP="009E6A07">
      <w:pPr>
        <w:jc w:val="both"/>
        <w:rPr>
          <w:rFonts w:ascii="Cambria" w:hAnsi="Cambria"/>
          <w:sz w:val="22"/>
          <w:szCs w:val="22"/>
        </w:rPr>
      </w:pPr>
      <w:r w:rsidRPr="00BF7ED6">
        <w:rPr>
          <w:rFonts w:ascii="Cambria" w:hAnsi="Cambria"/>
          <w:sz w:val="22"/>
          <w:szCs w:val="22"/>
        </w:rPr>
        <w:t>O udzielenie zamówienia mog</w:t>
      </w:r>
      <w:r w:rsidRPr="00BF7ED6">
        <w:rPr>
          <w:rFonts w:ascii="Cambria" w:eastAsia="TimesNewRoman,Italic" w:hAnsi="Cambria"/>
          <w:sz w:val="22"/>
          <w:szCs w:val="22"/>
        </w:rPr>
        <w:t xml:space="preserve">ą </w:t>
      </w:r>
      <w:r w:rsidRPr="00BF7ED6">
        <w:rPr>
          <w:rFonts w:ascii="Cambria" w:hAnsi="Cambria"/>
          <w:sz w:val="22"/>
          <w:szCs w:val="22"/>
        </w:rPr>
        <w:t>ubiega</w:t>
      </w:r>
      <w:r w:rsidRPr="00BF7ED6">
        <w:rPr>
          <w:rFonts w:ascii="Cambria" w:eastAsia="TimesNewRoman,Italic" w:hAnsi="Cambria"/>
          <w:sz w:val="22"/>
          <w:szCs w:val="22"/>
        </w:rPr>
        <w:t xml:space="preserve">ć </w:t>
      </w:r>
      <w:r w:rsidRPr="00BF7ED6">
        <w:rPr>
          <w:rFonts w:ascii="Cambria" w:hAnsi="Cambria"/>
          <w:sz w:val="22"/>
          <w:szCs w:val="22"/>
        </w:rPr>
        <w:t>si</w:t>
      </w:r>
      <w:r w:rsidRPr="00BF7ED6">
        <w:rPr>
          <w:rFonts w:ascii="Cambria" w:eastAsia="TimesNewRoman,Italic" w:hAnsi="Cambria"/>
          <w:sz w:val="22"/>
          <w:szCs w:val="22"/>
        </w:rPr>
        <w:t xml:space="preserve">ę </w:t>
      </w:r>
      <w:r w:rsidRPr="00BF7ED6">
        <w:rPr>
          <w:rFonts w:ascii="Cambria" w:hAnsi="Cambria"/>
          <w:sz w:val="22"/>
          <w:szCs w:val="22"/>
        </w:rPr>
        <w:t xml:space="preserve">Wykonawcy, którzy: </w:t>
      </w:r>
    </w:p>
    <w:p w:rsidR="00984481" w:rsidRPr="00BF7ED6" w:rsidRDefault="00984481" w:rsidP="00066847">
      <w:pPr>
        <w:numPr>
          <w:ilvl w:val="1"/>
          <w:numId w:val="16"/>
        </w:numPr>
        <w:jc w:val="both"/>
        <w:rPr>
          <w:rFonts w:ascii="Cambria" w:hAnsi="Cambria"/>
          <w:sz w:val="22"/>
          <w:szCs w:val="22"/>
        </w:rPr>
      </w:pPr>
      <w:r w:rsidRPr="00BF7ED6">
        <w:rPr>
          <w:rFonts w:ascii="Cambria" w:hAnsi="Cambria"/>
          <w:sz w:val="22"/>
          <w:szCs w:val="22"/>
        </w:rPr>
        <w:t xml:space="preserve">nie podlegają wykluczeniu- </w:t>
      </w:r>
      <w:r w:rsidRPr="00BF7ED6">
        <w:rPr>
          <w:rFonts w:ascii="Cambria" w:hAnsi="Cambria"/>
          <w:b/>
          <w:sz w:val="22"/>
          <w:szCs w:val="22"/>
        </w:rPr>
        <w:t>załącznik nr 1;</w:t>
      </w:r>
      <w:r w:rsidRPr="00BF7ED6">
        <w:rPr>
          <w:rFonts w:ascii="Cambria" w:hAnsi="Cambria"/>
          <w:sz w:val="22"/>
          <w:szCs w:val="22"/>
        </w:rPr>
        <w:t xml:space="preserve"> </w:t>
      </w:r>
    </w:p>
    <w:p w:rsidR="00984481" w:rsidRPr="00BF7ED6" w:rsidRDefault="00984481" w:rsidP="00066847">
      <w:pPr>
        <w:numPr>
          <w:ilvl w:val="1"/>
          <w:numId w:val="16"/>
        </w:numPr>
        <w:jc w:val="both"/>
        <w:rPr>
          <w:rFonts w:ascii="Cambria" w:hAnsi="Cambria"/>
          <w:sz w:val="22"/>
          <w:szCs w:val="22"/>
        </w:rPr>
      </w:pPr>
      <w:r w:rsidRPr="00BF7ED6">
        <w:rPr>
          <w:rFonts w:ascii="Cambria" w:hAnsi="Cambria"/>
          <w:sz w:val="22"/>
          <w:szCs w:val="22"/>
        </w:rPr>
        <w:t xml:space="preserve">spełniają warunki udziału w postępowaniu- </w:t>
      </w:r>
      <w:r w:rsidRPr="00BF7ED6">
        <w:rPr>
          <w:rFonts w:ascii="Cambria" w:hAnsi="Cambria"/>
          <w:b/>
          <w:sz w:val="22"/>
          <w:szCs w:val="22"/>
        </w:rPr>
        <w:t>załącznik nr 2.</w:t>
      </w:r>
    </w:p>
    <w:p w:rsidR="00984481" w:rsidRPr="00BF7ED6" w:rsidRDefault="00984481" w:rsidP="00984481">
      <w:pPr>
        <w:rPr>
          <w:rFonts w:ascii="Cambria" w:hAnsi="Cambria"/>
          <w:sz w:val="22"/>
          <w:szCs w:val="22"/>
        </w:rPr>
      </w:pPr>
    </w:p>
    <w:p w:rsidR="007E5292" w:rsidRPr="00BF7ED6" w:rsidRDefault="009E6A07" w:rsidP="00066847">
      <w:pPr>
        <w:pStyle w:val="Akapitzlist"/>
        <w:numPr>
          <w:ilvl w:val="0"/>
          <w:numId w:val="16"/>
        </w:numPr>
        <w:jc w:val="both"/>
        <w:rPr>
          <w:rFonts w:ascii="Cambria" w:hAnsi="Cambria"/>
          <w:sz w:val="22"/>
          <w:szCs w:val="22"/>
        </w:rPr>
      </w:pPr>
      <w:r w:rsidRPr="00BF7ED6">
        <w:rPr>
          <w:rFonts w:ascii="Cambria" w:hAnsi="Cambria"/>
          <w:sz w:val="22"/>
          <w:szCs w:val="22"/>
        </w:rPr>
        <w:t xml:space="preserve">Z postępowania wyklucza się Wykonawcę wobec, którego zachodzą </w:t>
      </w:r>
      <w:r w:rsidR="00DF7FE2" w:rsidRPr="00BF7ED6">
        <w:rPr>
          <w:rFonts w:ascii="Cambria" w:hAnsi="Cambria"/>
          <w:sz w:val="22"/>
          <w:szCs w:val="22"/>
        </w:rPr>
        <w:t xml:space="preserve">obligatoryjne </w:t>
      </w:r>
      <w:r w:rsidRPr="00BF7ED6">
        <w:rPr>
          <w:rFonts w:ascii="Cambria" w:hAnsi="Cambria"/>
          <w:sz w:val="22"/>
          <w:szCs w:val="22"/>
        </w:rPr>
        <w:t>przesłanki wykluczenia z postępowania określone w art.24 ust.1 pkt 12-23</w:t>
      </w:r>
      <w:r w:rsidR="00DF7FE2" w:rsidRPr="00BF7ED6">
        <w:rPr>
          <w:rFonts w:ascii="Cambria" w:hAnsi="Cambria"/>
          <w:sz w:val="22"/>
          <w:szCs w:val="22"/>
        </w:rPr>
        <w:t xml:space="preserve"> </w:t>
      </w:r>
    </w:p>
    <w:p w:rsidR="00906AF8" w:rsidRPr="00BF7ED6" w:rsidRDefault="00906AF8" w:rsidP="00066847">
      <w:pPr>
        <w:pStyle w:val="Akapitzlist"/>
        <w:numPr>
          <w:ilvl w:val="0"/>
          <w:numId w:val="16"/>
        </w:numPr>
        <w:jc w:val="both"/>
        <w:rPr>
          <w:rFonts w:ascii="Cambria" w:hAnsi="Cambria"/>
          <w:sz w:val="22"/>
          <w:szCs w:val="22"/>
        </w:rPr>
      </w:pPr>
      <w:r w:rsidRPr="00BF7ED6">
        <w:rPr>
          <w:rFonts w:ascii="Cambria" w:hAnsi="Cambria"/>
          <w:sz w:val="22"/>
          <w:szCs w:val="22"/>
        </w:rPr>
        <w:t>Zamawiający nie przewiduje wykluczenia z art. 24 ust. 5.</w:t>
      </w:r>
    </w:p>
    <w:p w:rsidR="009E6A07" w:rsidRPr="00BF7ED6" w:rsidRDefault="009E6A07" w:rsidP="00066847">
      <w:pPr>
        <w:pStyle w:val="Akapitzlist"/>
        <w:numPr>
          <w:ilvl w:val="0"/>
          <w:numId w:val="16"/>
        </w:numPr>
        <w:jc w:val="both"/>
        <w:rPr>
          <w:rFonts w:ascii="Cambria" w:hAnsi="Cambria"/>
          <w:sz w:val="22"/>
          <w:szCs w:val="22"/>
        </w:rPr>
      </w:pPr>
      <w:r w:rsidRPr="00BF7ED6">
        <w:rPr>
          <w:rFonts w:ascii="Cambria" w:hAnsi="Cambria"/>
          <w:sz w:val="22"/>
          <w:szCs w:val="22"/>
        </w:rPr>
        <w:t>O udzielenie zamówienia może ubiegać się Wykonawca który spełnia warunki dotyczące:</w:t>
      </w:r>
    </w:p>
    <w:p w:rsidR="009E6A07" w:rsidRPr="00BF7ED6" w:rsidRDefault="009E6A07" w:rsidP="00066847">
      <w:pPr>
        <w:numPr>
          <w:ilvl w:val="1"/>
          <w:numId w:val="16"/>
        </w:numPr>
        <w:jc w:val="both"/>
        <w:rPr>
          <w:rFonts w:ascii="Cambria" w:hAnsi="Cambria"/>
          <w:sz w:val="22"/>
          <w:szCs w:val="22"/>
          <w:u w:val="single"/>
        </w:rPr>
      </w:pPr>
      <w:r w:rsidRPr="00BF7ED6">
        <w:rPr>
          <w:rFonts w:ascii="Cambria" w:hAnsi="Cambria"/>
          <w:sz w:val="22"/>
          <w:szCs w:val="22"/>
          <w:u w:val="single"/>
        </w:rPr>
        <w:t>kompetencji lub uprawnień do prowadzenia ok</w:t>
      </w:r>
      <w:r w:rsidR="00605CEB" w:rsidRPr="00BF7ED6">
        <w:rPr>
          <w:rFonts w:ascii="Cambria" w:hAnsi="Cambria"/>
          <w:sz w:val="22"/>
          <w:szCs w:val="22"/>
          <w:u w:val="single"/>
        </w:rPr>
        <w:t xml:space="preserve">reślonej działalności zawodowej </w:t>
      </w:r>
      <w:r w:rsidR="00605CEB" w:rsidRPr="00BF7ED6">
        <w:rPr>
          <w:rFonts w:ascii="Cambria" w:hAnsi="Cambria"/>
          <w:iCs/>
          <w:sz w:val="22"/>
          <w:szCs w:val="22"/>
        </w:rPr>
        <w:t xml:space="preserve">o ile wynika to z odrębnych przepisów – </w:t>
      </w:r>
    </w:p>
    <w:p w:rsidR="00464F2C" w:rsidRPr="00BF7ED6" w:rsidRDefault="00464F2C" w:rsidP="00587DAD">
      <w:pPr>
        <w:pStyle w:val="Akapitzlist"/>
        <w:numPr>
          <w:ilvl w:val="0"/>
          <w:numId w:val="43"/>
        </w:numPr>
        <w:jc w:val="both"/>
        <w:rPr>
          <w:rFonts w:ascii="Cambria" w:hAnsi="Cambria"/>
          <w:sz w:val="22"/>
          <w:szCs w:val="22"/>
          <w:u w:val="single"/>
        </w:rPr>
      </w:pPr>
      <w:r w:rsidRPr="00BF7ED6">
        <w:rPr>
          <w:rFonts w:ascii="Cambria" w:hAnsi="Cambria"/>
          <w:sz w:val="22"/>
          <w:szCs w:val="22"/>
        </w:rPr>
        <w:t>posiada</w:t>
      </w:r>
      <w:r w:rsidR="00A3779A" w:rsidRPr="00BF7ED6">
        <w:rPr>
          <w:rFonts w:ascii="Cambria" w:hAnsi="Cambria"/>
          <w:sz w:val="22"/>
          <w:szCs w:val="22"/>
        </w:rPr>
        <w:t>nie aktualnej licencji</w:t>
      </w:r>
      <w:r w:rsidRPr="00BF7ED6">
        <w:rPr>
          <w:rFonts w:ascii="Cambria" w:hAnsi="Cambria"/>
          <w:sz w:val="22"/>
          <w:szCs w:val="22"/>
        </w:rPr>
        <w:t xml:space="preserve"> na wykonywanie kraj</w:t>
      </w:r>
      <w:r w:rsidR="00D721C5" w:rsidRPr="00BF7ED6">
        <w:rPr>
          <w:rFonts w:ascii="Cambria" w:hAnsi="Cambria"/>
          <w:sz w:val="22"/>
          <w:szCs w:val="22"/>
        </w:rPr>
        <w:t>owego transportu drogowego osó</w:t>
      </w:r>
      <w:r w:rsidR="00FE6B5B" w:rsidRPr="00BF7ED6">
        <w:rPr>
          <w:rFonts w:ascii="Cambria" w:hAnsi="Cambria"/>
          <w:sz w:val="22"/>
          <w:szCs w:val="22"/>
        </w:rPr>
        <w:t xml:space="preserve">b na podstawie ustawy z dnia 06 września </w:t>
      </w:r>
      <w:r w:rsidR="00D721C5" w:rsidRPr="00BF7ED6">
        <w:rPr>
          <w:rFonts w:ascii="Cambria" w:hAnsi="Cambria"/>
          <w:sz w:val="22"/>
          <w:szCs w:val="22"/>
        </w:rPr>
        <w:t xml:space="preserve">2001 r. o transporcie drogowym </w:t>
      </w:r>
      <w:r w:rsidR="00FE6B5B" w:rsidRPr="00BF7ED6">
        <w:rPr>
          <w:rFonts w:ascii="Cambria" w:hAnsi="Cambria"/>
          <w:sz w:val="22"/>
          <w:szCs w:val="22"/>
        </w:rPr>
        <w:t>(</w:t>
      </w:r>
      <w:proofErr w:type="spellStart"/>
      <w:r w:rsidR="00FE6B5B" w:rsidRPr="00BF7ED6">
        <w:rPr>
          <w:rFonts w:ascii="Cambria" w:hAnsi="Cambria"/>
          <w:sz w:val="22"/>
          <w:szCs w:val="22"/>
        </w:rPr>
        <w:t>t.j</w:t>
      </w:r>
      <w:proofErr w:type="spellEnd"/>
      <w:r w:rsidR="00FE6B5B" w:rsidRPr="00BF7ED6">
        <w:rPr>
          <w:rFonts w:ascii="Cambria" w:hAnsi="Cambria"/>
          <w:sz w:val="22"/>
          <w:szCs w:val="22"/>
        </w:rPr>
        <w:t xml:space="preserve">. Dz. U. z 2019 r. poz. 58 z </w:t>
      </w:r>
      <w:proofErr w:type="spellStart"/>
      <w:r w:rsidR="00FE6B5B" w:rsidRPr="00BF7ED6">
        <w:rPr>
          <w:rFonts w:ascii="Cambria" w:hAnsi="Cambria"/>
          <w:sz w:val="22"/>
          <w:szCs w:val="22"/>
        </w:rPr>
        <w:t>późn</w:t>
      </w:r>
      <w:proofErr w:type="spellEnd"/>
      <w:r w:rsidR="00FE6B5B" w:rsidRPr="00BF7ED6">
        <w:rPr>
          <w:rFonts w:ascii="Cambria" w:hAnsi="Cambria"/>
          <w:sz w:val="22"/>
          <w:szCs w:val="22"/>
        </w:rPr>
        <w:t>. zm.).</w:t>
      </w:r>
    </w:p>
    <w:p w:rsidR="00DF7FE2" w:rsidRPr="00BF7ED6" w:rsidRDefault="009E6A07" w:rsidP="00066847">
      <w:pPr>
        <w:numPr>
          <w:ilvl w:val="1"/>
          <w:numId w:val="16"/>
        </w:numPr>
        <w:jc w:val="both"/>
        <w:rPr>
          <w:rFonts w:ascii="Cambria" w:hAnsi="Cambria"/>
          <w:sz w:val="22"/>
          <w:szCs w:val="22"/>
        </w:rPr>
      </w:pPr>
      <w:r w:rsidRPr="00BF7ED6">
        <w:rPr>
          <w:rFonts w:ascii="Cambria" w:hAnsi="Cambria"/>
          <w:sz w:val="22"/>
          <w:szCs w:val="22"/>
          <w:u w:val="single"/>
        </w:rPr>
        <w:t>sytuacji ekonomicznej lub finansowej</w:t>
      </w:r>
      <w:r w:rsidRPr="00BF7ED6">
        <w:rPr>
          <w:rFonts w:ascii="Cambria" w:hAnsi="Cambria"/>
          <w:sz w:val="22"/>
          <w:szCs w:val="22"/>
        </w:rPr>
        <w:t xml:space="preserve">- </w:t>
      </w:r>
      <w:r w:rsidR="007E5292" w:rsidRPr="00BF7ED6">
        <w:rPr>
          <w:rFonts w:ascii="Cambria" w:hAnsi="Cambria"/>
          <w:sz w:val="22"/>
          <w:szCs w:val="22"/>
        </w:rPr>
        <w:t>Zamawiający nie stawia warunku;</w:t>
      </w:r>
    </w:p>
    <w:p w:rsidR="00176791" w:rsidRPr="00BF7ED6" w:rsidRDefault="009E6A07" w:rsidP="00066847">
      <w:pPr>
        <w:numPr>
          <w:ilvl w:val="1"/>
          <w:numId w:val="16"/>
        </w:numPr>
        <w:jc w:val="both"/>
        <w:rPr>
          <w:rFonts w:ascii="Cambria" w:hAnsi="Cambria"/>
          <w:sz w:val="22"/>
          <w:szCs w:val="22"/>
          <w:u w:val="single"/>
        </w:rPr>
      </w:pPr>
      <w:r w:rsidRPr="00BF7ED6">
        <w:rPr>
          <w:rFonts w:ascii="Cambria" w:hAnsi="Cambria"/>
          <w:sz w:val="22"/>
          <w:szCs w:val="22"/>
          <w:u w:val="single"/>
        </w:rPr>
        <w:t>zdol</w:t>
      </w:r>
      <w:r w:rsidR="00176791" w:rsidRPr="00BF7ED6">
        <w:rPr>
          <w:rFonts w:ascii="Cambria" w:hAnsi="Cambria"/>
          <w:sz w:val="22"/>
          <w:szCs w:val="22"/>
          <w:u w:val="single"/>
        </w:rPr>
        <w:t xml:space="preserve">ności technicznej lub zawodowej: </w:t>
      </w:r>
      <w:r w:rsidR="00895879" w:rsidRPr="00BF7ED6">
        <w:rPr>
          <w:rFonts w:ascii="Cambria" w:hAnsi="Cambria"/>
          <w:iCs/>
          <w:sz w:val="22"/>
          <w:szCs w:val="22"/>
        </w:rPr>
        <w:t>warunek w rozumieniu Zamawiającego spełni Wykonawca, który wykaże</w:t>
      </w:r>
      <w:r w:rsidR="00176791" w:rsidRPr="00BF7ED6">
        <w:rPr>
          <w:rFonts w:ascii="Cambria" w:hAnsi="Cambria"/>
          <w:iCs/>
          <w:sz w:val="22"/>
          <w:szCs w:val="22"/>
        </w:rPr>
        <w:t>:</w:t>
      </w:r>
    </w:p>
    <w:p w:rsidR="00D721C5" w:rsidRPr="00BF7ED6" w:rsidRDefault="00895879" w:rsidP="00587DAD">
      <w:pPr>
        <w:pStyle w:val="Default"/>
        <w:numPr>
          <w:ilvl w:val="0"/>
          <w:numId w:val="36"/>
        </w:numPr>
        <w:ind w:left="2127" w:hanging="284"/>
        <w:jc w:val="both"/>
        <w:rPr>
          <w:rFonts w:ascii="Cambria" w:hAnsi="Cambria"/>
          <w:iCs/>
          <w:color w:val="auto"/>
          <w:sz w:val="22"/>
          <w:szCs w:val="22"/>
        </w:rPr>
      </w:pPr>
      <w:r w:rsidRPr="00BF7ED6">
        <w:rPr>
          <w:rFonts w:ascii="Cambria" w:hAnsi="Cambria"/>
          <w:iCs/>
          <w:color w:val="auto"/>
          <w:sz w:val="22"/>
          <w:szCs w:val="22"/>
        </w:rPr>
        <w:t xml:space="preserve">wykonanie </w:t>
      </w:r>
      <w:r w:rsidRPr="00BF7ED6">
        <w:rPr>
          <w:rFonts w:ascii="Cambria" w:hAnsi="Cambria"/>
          <w:color w:val="auto"/>
          <w:sz w:val="22"/>
          <w:szCs w:val="22"/>
        </w:rPr>
        <w:t xml:space="preserve">co najmniej </w:t>
      </w:r>
      <w:r w:rsidR="001029FB" w:rsidRPr="00BF7ED6">
        <w:rPr>
          <w:rFonts w:ascii="Cambria" w:hAnsi="Cambria"/>
          <w:color w:val="auto"/>
          <w:sz w:val="22"/>
          <w:szCs w:val="22"/>
        </w:rPr>
        <w:t xml:space="preserve">jednej </w:t>
      </w:r>
      <w:r w:rsidR="00412835" w:rsidRPr="00BF7ED6">
        <w:rPr>
          <w:rFonts w:ascii="Cambria" w:hAnsi="Cambria"/>
          <w:color w:val="auto"/>
          <w:sz w:val="22"/>
          <w:szCs w:val="22"/>
        </w:rPr>
        <w:t>usługi</w:t>
      </w:r>
      <w:r w:rsidRPr="00BF7ED6">
        <w:rPr>
          <w:rFonts w:ascii="Cambria" w:hAnsi="Cambria"/>
          <w:color w:val="auto"/>
          <w:sz w:val="22"/>
          <w:szCs w:val="22"/>
        </w:rPr>
        <w:t xml:space="preserve"> </w:t>
      </w:r>
      <w:r w:rsidR="00050E19" w:rsidRPr="00BF7ED6">
        <w:rPr>
          <w:rFonts w:ascii="Cambria" w:hAnsi="Cambria"/>
          <w:color w:val="auto"/>
          <w:sz w:val="22"/>
          <w:szCs w:val="22"/>
        </w:rPr>
        <w:t>polegając</w:t>
      </w:r>
      <w:r w:rsidR="001029FB" w:rsidRPr="00BF7ED6">
        <w:rPr>
          <w:rFonts w:ascii="Cambria" w:hAnsi="Cambria"/>
          <w:color w:val="auto"/>
          <w:sz w:val="22"/>
          <w:szCs w:val="22"/>
        </w:rPr>
        <w:t>ej</w:t>
      </w:r>
      <w:r w:rsidR="00050E19" w:rsidRPr="00BF7ED6">
        <w:rPr>
          <w:rFonts w:ascii="Cambria" w:hAnsi="Cambria"/>
          <w:color w:val="auto"/>
          <w:sz w:val="22"/>
          <w:szCs w:val="22"/>
        </w:rPr>
        <w:t xml:space="preserve"> </w:t>
      </w:r>
      <w:r w:rsidR="001029FB" w:rsidRPr="00BF7ED6">
        <w:rPr>
          <w:rFonts w:ascii="Cambria" w:hAnsi="Cambria"/>
          <w:color w:val="auto"/>
          <w:sz w:val="22"/>
          <w:szCs w:val="22"/>
        </w:rPr>
        <w:t>na</w:t>
      </w:r>
      <w:r w:rsidR="00412835" w:rsidRPr="00BF7ED6">
        <w:rPr>
          <w:rFonts w:ascii="Cambria" w:hAnsi="Cambria"/>
          <w:color w:val="auto"/>
          <w:sz w:val="22"/>
          <w:szCs w:val="22"/>
        </w:rPr>
        <w:t xml:space="preserve"> transporcie zbiorowym przewozu dzieci do szkół w okresie nie krótszym niż rok szkolny </w:t>
      </w:r>
      <w:r w:rsidRPr="00BF7ED6">
        <w:rPr>
          <w:rFonts w:ascii="Cambria" w:hAnsi="Cambria"/>
          <w:iCs/>
          <w:color w:val="auto"/>
          <w:sz w:val="22"/>
          <w:szCs w:val="22"/>
        </w:rPr>
        <w:t>wykonan</w:t>
      </w:r>
      <w:r w:rsidR="001029FB" w:rsidRPr="00BF7ED6">
        <w:rPr>
          <w:rFonts w:ascii="Cambria" w:hAnsi="Cambria"/>
          <w:iCs/>
          <w:color w:val="auto"/>
          <w:sz w:val="22"/>
          <w:szCs w:val="22"/>
        </w:rPr>
        <w:t>ą</w:t>
      </w:r>
      <w:r w:rsidRPr="00BF7ED6">
        <w:rPr>
          <w:rFonts w:ascii="Cambria" w:hAnsi="Cambria"/>
          <w:iCs/>
          <w:color w:val="auto"/>
          <w:sz w:val="22"/>
          <w:szCs w:val="22"/>
        </w:rPr>
        <w:t xml:space="preserve"> nie wcześniej niż</w:t>
      </w:r>
      <w:r w:rsidRPr="00BF7ED6">
        <w:rPr>
          <w:rFonts w:ascii="Cambria" w:hAnsi="Cambria"/>
          <w:b/>
          <w:iCs/>
          <w:color w:val="auto"/>
          <w:sz w:val="22"/>
          <w:szCs w:val="22"/>
        </w:rPr>
        <w:t xml:space="preserve"> </w:t>
      </w:r>
      <w:r w:rsidRPr="00BF7ED6">
        <w:rPr>
          <w:rFonts w:ascii="Cambria" w:hAnsi="Cambria"/>
          <w:color w:val="auto"/>
          <w:sz w:val="22"/>
          <w:szCs w:val="22"/>
        </w:rPr>
        <w:t xml:space="preserve">w okresie ostatnich </w:t>
      </w:r>
      <w:r w:rsidR="00412835" w:rsidRPr="00BF7ED6">
        <w:rPr>
          <w:rFonts w:ascii="Cambria" w:hAnsi="Cambria"/>
          <w:color w:val="auto"/>
          <w:sz w:val="22"/>
          <w:szCs w:val="22"/>
        </w:rPr>
        <w:t xml:space="preserve">trzech </w:t>
      </w:r>
      <w:r w:rsidRPr="00BF7ED6">
        <w:rPr>
          <w:rFonts w:ascii="Cambria" w:hAnsi="Cambria"/>
          <w:color w:val="auto"/>
          <w:sz w:val="22"/>
          <w:szCs w:val="22"/>
        </w:rPr>
        <w:t>lat przed upływem terminu składania ofert</w:t>
      </w:r>
      <w:r w:rsidRPr="00BF7ED6">
        <w:rPr>
          <w:rFonts w:ascii="Cambria" w:hAnsi="Cambria"/>
          <w:iCs/>
          <w:color w:val="auto"/>
          <w:sz w:val="22"/>
          <w:szCs w:val="22"/>
        </w:rPr>
        <w:t xml:space="preserve">, </w:t>
      </w:r>
      <w:r w:rsidRPr="00BF7ED6">
        <w:rPr>
          <w:rFonts w:ascii="Cambria" w:hAnsi="Cambria"/>
          <w:color w:val="auto"/>
          <w:sz w:val="22"/>
          <w:szCs w:val="22"/>
        </w:rPr>
        <w:t xml:space="preserve">a jeżeli okres prowadzenia działalności jest krótszy – w tym okresie. </w:t>
      </w:r>
    </w:p>
    <w:p w:rsidR="00624519" w:rsidRPr="00BF7ED6" w:rsidRDefault="00683F15" w:rsidP="00587DAD">
      <w:pPr>
        <w:pStyle w:val="Default"/>
        <w:numPr>
          <w:ilvl w:val="0"/>
          <w:numId w:val="36"/>
        </w:numPr>
        <w:ind w:left="2127" w:hanging="284"/>
        <w:jc w:val="both"/>
        <w:rPr>
          <w:rFonts w:ascii="Cambria" w:hAnsi="Cambria"/>
          <w:iCs/>
          <w:color w:val="auto"/>
          <w:sz w:val="22"/>
          <w:szCs w:val="22"/>
        </w:rPr>
      </w:pPr>
      <w:r w:rsidRPr="00BF7ED6">
        <w:rPr>
          <w:rFonts w:ascii="Cambria" w:hAnsi="Cambria"/>
          <w:iCs/>
          <w:color w:val="auto"/>
          <w:sz w:val="22"/>
          <w:szCs w:val="22"/>
        </w:rPr>
        <w:t xml:space="preserve">posiadanie </w:t>
      </w:r>
      <w:r w:rsidR="000D0804" w:rsidRPr="00BF7ED6">
        <w:rPr>
          <w:rFonts w:ascii="Cambria" w:hAnsi="Cambria" w:cs="Arial"/>
          <w:color w:val="auto"/>
          <w:sz w:val="22"/>
          <w:szCs w:val="22"/>
        </w:rPr>
        <w:t xml:space="preserve">taboru samochodowego </w:t>
      </w:r>
      <w:r w:rsidR="00624519" w:rsidRPr="00BF7ED6">
        <w:rPr>
          <w:rFonts w:ascii="Cambria" w:hAnsi="Cambria" w:cs="Arial"/>
          <w:color w:val="auto"/>
          <w:sz w:val="22"/>
          <w:szCs w:val="22"/>
        </w:rPr>
        <w:t xml:space="preserve">w postaci </w:t>
      </w:r>
      <w:r w:rsidR="00822D6E" w:rsidRPr="00BF7ED6">
        <w:rPr>
          <w:rFonts w:ascii="Cambria" w:hAnsi="Cambria" w:cs="Arial"/>
          <w:color w:val="auto"/>
          <w:sz w:val="22"/>
          <w:szCs w:val="22"/>
        </w:rPr>
        <w:t xml:space="preserve">minimum </w:t>
      </w:r>
      <w:r w:rsidR="000D0804" w:rsidRPr="00BF7ED6">
        <w:rPr>
          <w:rFonts w:ascii="Cambria" w:hAnsi="Cambria" w:cs="Arial"/>
          <w:color w:val="auto"/>
          <w:sz w:val="22"/>
          <w:szCs w:val="22"/>
        </w:rPr>
        <w:t>6</w:t>
      </w:r>
      <w:r w:rsidR="00822D6E" w:rsidRPr="00BF7ED6">
        <w:rPr>
          <w:rFonts w:ascii="Cambria" w:hAnsi="Cambria" w:cs="Arial"/>
          <w:color w:val="auto"/>
          <w:sz w:val="22"/>
          <w:szCs w:val="22"/>
        </w:rPr>
        <w:t xml:space="preserve"> autobusów, nie starszych niż 15 lat.</w:t>
      </w:r>
    </w:p>
    <w:p w:rsidR="00895879" w:rsidRPr="00BF7ED6" w:rsidRDefault="00895879" w:rsidP="00624519">
      <w:pPr>
        <w:pStyle w:val="Default"/>
        <w:numPr>
          <w:ilvl w:val="0"/>
          <w:numId w:val="16"/>
        </w:numPr>
        <w:jc w:val="both"/>
        <w:rPr>
          <w:rFonts w:ascii="Cambria" w:hAnsi="Cambria"/>
          <w:iCs/>
          <w:color w:val="auto"/>
          <w:sz w:val="22"/>
          <w:szCs w:val="22"/>
        </w:rPr>
      </w:pPr>
      <w:r w:rsidRPr="00BF7ED6">
        <w:rPr>
          <w:rFonts w:ascii="Cambria" w:hAnsi="Cambria"/>
          <w:iCs/>
          <w:color w:val="auto"/>
          <w:sz w:val="22"/>
          <w:szCs w:val="22"/>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t>
      </w:r>
      <w:r w:rsidR="00D44185" w:rsidRPr="00BF7ED6">
        <w:rPr>
          <w:rFonts w:ascii="Cambria" w:hAnsi="Cambria"/>
          <w:iCs/>
          <w:color w:val="auto"/>
          <w:sz w:val="22"/>
          <w:szCs w:val="22"/>
        </w:rPr>
        <w:br/>
      </w:r>
      <w:r w:rsidRPr="00BF7ED6">
        <w:rPr>
          <w:rFonts w:ascii="Cambria" w:hAnsi="Cambria"/>
          <w:iCs/>
          <w:color w:val="auto"/>
          <w:sz w:val="22"/>
          <w:szCs w:val="22"/>
        </w:rPr>
        <w:t>w oparciu o analizę oświadczeń lub dokumentów załączonych przez Wykonawcę</w:t>
      </w:r>
      <w:r w:rsidR="00210320" w:rsidRPr="00BF7ED6">
        <w:rPr>
          <w:rFonts w:ascii="Cambria" w:hAnsi="Cambria"/>
          <w:iCs/>
          <w:color w:val="auto"/>
          <w:sz w:val="22"/>
          <w:szCs w:val="22"/>
        </w:rPr>
        <w:t>.</w:t>
      </w:r>
      <w:r w:rsidRPr="00BF7ED6">
        <w:rPr>
          <w:rFonts w:ascii="Cambria" w:hAnsi="Cambria"/>
          <w:iCs/>
          <w:color w:val="auto"/>
          <w:sz w:val="22"/>
          <w:szCs w:val="22"/>
        </w:rPr>
        <w:t xml:space="preserve"> </w:t>
      </w:r>
    </w:p>
    <w:p w:rsidR="00895879" w:rsidRPr="00BF7ED6"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eastAsia="TimesNewRoman" w:hAnsi="Cambria"/>
          <w:sz w:val="22"/>
          <w:szCs w:val="22"/>
        </w:rPr>
        <w:t xml:space="preserve">Wykonawca może w celu potwierdzenia spełniania warunków udziału w postępowaniu, </w:t>
      </w:r>
      <w:r w:rsidR="00D44185" w:rsidRPr="00BF7ED6">
        <w:rPr>
          <w:rFonts w:ascii="Cambria" w:eastAsia="TimesNewRoman" w:hAnsi="Cambria"/>
          <w:sz w:val="22"/>
          <w:szCs w:val="22"/>
        </w:rPr>
        <w:br/>
      </w:r>
      <w:r w:rsidRPr="00BF7ED6">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BF7ED6" w:rsidRDefault="00895879" w:rsidP="00066847">
      <w:pPr>
        <w:pStyle w:val="Akapitzlist"/>
        <w:numPr>
          <w:ilvl w:val="0"/>
          <w:numId w:val="16"/>
        </w:numPr>
        <w:autoSpaceDE w:val="0"/>
        <w:autoSpaceDN w:val="0"/>
        <w:adjustRightInd w:val="0"/>
        <w:spacing w:line="276" w:lineRule="auto"/>
        <w:jc w:val="both"/>
        <w:rPr>
          <w:rFonts w:ascii="Cambria" w:eastAsia="TimesNewRoman" w:hAnsi="Cambria"/>
          <w:sz w:val="22"/>
          <w:szCs w:val="22"/>
        </w:rPr>
      </w:pPr>
      <w:r w:rsidRPr="00BF7ED6">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785A26" w:rsidRPr="00BF7ED6">
        <w:rPr>
          <w:rFonts w:ascii="Cambria" w:eastAsia="TimesNewRoman" w:hAnsi="Cambria"/>
          <w:sz w:val="22"/>
          <w:szCs w:val="22"/>
        </w:rPr>
        <w:t>4</w:t>
      </w:r>
      <w:r w:rsidRPr="00BF7ED6">
        <w:rPr>
          <w:rFonts w:ascii="Cambria" w:eastAsia="TimesNewRoman" w:hAnsi="Cambria"/>
          <w:sz w:val="22"/>
          <w:szCs w:val="22"/>
        </w:rPr>
        <w:t xml:space="preserve"> do </w:t>
      </w:r>
      <w:r w:rsidR="00785A26" w:rsidRPr="00BF7ED6">
        <w:rPr>
          <w:rFonts w:ascii="Cambria" w:eastAsia="TimesNewRoman" w:hAnsi="Cambria"/>
          <w:sz w:val="22"/>
          <w:szCs w:val="22"/>
        </w:rPr>
        <w:t>SIWZ.</w:t>
      </w:r>
      <w:r w:rsidRPr="00BF7ED6">
        <w:rPr>
          <w:rFonts w:ascii="Cambria" w:eastAsia="TimesNewRoman" w:hAnsi="Cambria"/>
          <w:sz w:val="22"/>
          <w:szCs w:val="22"/>
        </w:rPr>
        <w:t xml:space="preserve"> </w:t>
      </w:r>
      <w:r w:rsidRPr="00BF7ED6">
        <w:rPr>
          <w:rFonts w:ascii="Cambria" w:hAnsi="Cambria"/>
          <w:iCs/>
          <w:sz w:val="22"/>
          <w:szCs w:val="22"/>
        </w:rPr>
        <w:t>Pisemne zobowiązanie musi zostać złożone w oryginale podpisanym przez podmiot trzeci.</w:t>
      </w:r>
    </w:p>
    <w:p w:rsidR="00895879" w:rsidRPr="00BF7ED6"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eastAsia="TimesNewRoman" w:hAnsi="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w:t>
      </w:r>
      <w:r w:rsidRPr="00BF7ED6">
        <w:rPr>
          <w:rFonts w:ascii="Cambria" w:eastAsia="TimesNewRoman" w:hAnsi="Cambria"/>
          <w:sz w:val="22"/>
          <w:szCs w:val="22"/>
        </w:rPr>
        <w:lastRenderedPageBreak/>
        <w:t>czy nie zachodzą wobec tego podmiotu podstawy wykluczenia, o których mowa w art. 24 ust. 1 pkt 13–</w:t>
      </w:r>
      <w:r w:rsidR="00785A26" w:rsidRPr="00BF7ED6">
        <w:rPr>
          <w:rFonts w:ascii="Cambria" w:eastAsia="TimesNewRoman" w:hAnsi="Cambria"/>
          <w:sz w:val="22"/>
          <w:szCs w:val="22"/>
        </w:rPr>
        <w:t>22.</w:t>
      </w:r>
    </w:p>
    <w:p w:rsidR="00895879" w:rsidRPr="00BF7ED6"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BF7ED6">
        <w:rPr>
          <w:rFonts w:ascii="Cambria" w:hAnsi="Cambria"/>
          <w:sz w:val="22"/>
          <w:szCs w:val="22"/>
        </w:rPr>
        <w:t xml:space="preserve"> </w:t>
      </w:r>
    </w:p>
    <w:p w:rsidR="00895879" w:rsidRPr="00BF7ED6" w:rsidRDefault="00895879" w:rsidP="00066847">
      <w:pPr>
        <w:pStyle w:val="Akapitzlist"/>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eastAsia="TimesNewRoman" w:hAnsi="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BF7ED6" w:rsidRDefault="00895879" w:rsidP="00066847">
      <w:pPr>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eastAsia="TimesNewRoman" w:hAnsi="Cambria"/>
          <w:sz w:val="22"/>
          <w:szCs w:val="22"/>
        </w:rPr>
        <w:t xml:space="preserve">Jeżeli zdolności techniczne lub zawodowe lub sytuacja ekonomiczna lub finansowa podmiotu, o którym mowa w ust. </w:t>
      </w:r>
      <w:r w:rsidR="00436563" w:rsidRPr="00BF7ED6">
        <w:rPr>
          <w:rFonts w:ascii="Cambria" w:eastAsia="TimesNewRoman" w:hAnsi="Cambria"/>
          <w:sz w:val="22"/>
          <w:szCs w:val="22"/>
        </w:rPr>
        <w:t xml:space="preserve">6 </w:t>
      </w:r>
      <w:r w:rsidRPr="00BF7ED6">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p>
    <w:p w:rsidR="00917659" w:rsidRPr="00BF7ED6" w:rsidRDefault="00895879" w:rsidP="00066847">
      <w:pPr>
        <w:pStyle w:val="Akapitzlist"/>
        <w:numPr>
          <w:ilvl w:val="3"/>
          <w:numId w:val="16"/>
        </w:numPr>
        <w:autoSpaceDE w:val="0"/>
        <w:autoSpaceDN w:val="0"/>
        <w:adjustRightInd w:val="0"/>
        <w:spacing w:line="276" w:lineRule="auto"/>
        <w:ind w:left="1560" w:hanging="426"/>
        <w:jc w:val="both"/>
        <w:rPr>
          <w:rFonts w:ascii="Cambria" w:eastAsia="TimesNewRoman" w:hAnsi="Cambria"/>
          <w:sz w:val="22"/>
          <w:szCs w:val="22"/>
        </w:rPr>
      </w:pPr>
      <w:r w:rsidRPr="00BF7ED6">
        <w:rPr>
          <w:rFonts w:ascii="Cambria" w:eastAsia="TimesNewRoman" w:hAnsi="Cambria"/>
          <w:sz w:val="22"/>
          <w:szCs w:val="22"/>
        </w:rPr>
        <w:t xml:space="preserve">zastąpił ten podmiot innym podmiotem lub podmiotami lub </w:t>
      </w:r>
    </w:p>
    <w:p w:rsidR="00785A26" w:rsidRPr="00BF7ED6" w:rsidRDefault="00895879" w:rsidP="00066847">
      <w:pPr>
        <w:pStyle w:val="Akapitzlist"/>
        <w:numPr>
          <w:ilvl w:val="3"/>
          <w:numId w:val="16"/>
        </w:numPr>
        <w:autoSpaceDE w:val="0"/>
        <w:autoSpaceDN w:val="0"/>
        <w:adjustRightInd w:val="0"/>
        <w:spacing w:line="276" w:lineRule="auto"/>
        <w:ind w:left="1560" w:hanging="426"/>
        <w:jc w:val="both"/>
        <w:rPr>
          <w:rFonts w:ascii="Cambria" w:eastAsia="TimesNewRoman" w:hAnsi="Cambria"/>
          <w:sz w:val="22"/>
          <w:szCs w:val="22"/>
        </w:rPr>
      </w:pPr>
      <w:r w:rsidRPr="00BF7ED6">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BF7ED6" w:rsidRDefault="00785A26" w:rsidP="00066847">
      <w:pPr>
        <w:numPr>
          <w:ilvl w:val="0"/>
          <w:numId w:val="16"/>
        </w:numPr>
        <w:autoSpaceDE w:val="0"/>
        <w:autoSpaceDN w:val="0"/>
        <w:adjustRightInd w:val="0"/>
        <w:spacing w:line="276" w:lineRule="auto"/>
        <w:jc w:val="both"/>
        <w:rPr>
          <w:rFonts w:ascii="Cambria" w:eastAsia="TimesNewRoman" w:hAnsi="Cambria"/>
          <w:b/>
          <w:sz w:val="22"/>
          <w:szCs w:val="22"/>
        </w:rPr>
      </w:pPr>
      <w:r w:rsidRPr="00BF7ED6">
        <w:rPr>
          <w:rFonts w:ascii="Cambria" w:hAnsi="Cambria"/>
          <w:kern w:val="20"/>
          <w:sz w:val="22"/>
          <w:szCs w:val="22"/>
        </w:rPr>
        <w:t xml:space="preserve">W przypadku złożenia przez wykonawców dokumentów zawierających dane i wartości </w:t>
      </w:r>
      <w:r w:rsidR="00D44185" w:rsidRPr="00BF7ED6">
        <w:rPr>
          <w:rFonts w:ascii="Cambria" w:hAnsi="Cambria"/>
          <w:kern w:val="20"/>
          <w:sz w:val="22"/>
          <w:szCs w:val="22"/>
        </w:rPr>
        <w:br/>
      </w:r>
      <w:r w:rsidRPr="00BF7ED6">
        <w:rPr>
          <w:rFonts w:ascii="Cambria" w:hAnsi="Cambria"/>
          <w:kern w:val="20"/>
          <w:sz w:val="22"/>
          <w:szCs w:val="22"/>
        </w:rPr>
        <w:t>w walutach innych niż polski złoty (PLN), zamawiający jako kurs przeliczeniowy waluty przyjmie kurs średni waluty obcej według Narodowego Banku Polskiego (</w:t>
      </w:r>
      <w:hyperlink r:id="rId10" w:history="1">
        <w:r w:rsidRPr="00BF7ED6">
          <w:rPr>
            <w:rStyle w:val="Hipercze"/>
            <w:rFonts w:ascii="Cambria" w:hAnsi="Cambria"/>
            <w:color w:val="auto"/>
            <w:kern w:val="20"/>
            <w:sz w:val="22"/>
            <w:szCs w:val="22"/>
          </w:rPr>
          <w:t>www.nbp.gov.pl</w:t>
        </w:r>
      </w:hyperlink>
      <w:r w:rsidRPr="00BF7ED6">
        <w:rPr>
          <w:rFonts w:ascii="Cambria" w:hAnsi="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895879" w:rsidRPr="00BF7ED6" w:rsidRDefault="00895879" w:rsidP="00895879">
      <w:pPr>
        <w:autoSpaceDE w:val="0"/>
        <w:autoSpaceDN w:val="0"/>
        <w:adjustRightInd w:val="0"/>
        <w:jc w:val="both"/>
        <w:rPr>
          <w:rFonts w:ascii="Cambria" w:eastAsia="TimesNewRoman" w:hAnsi="Cambria"/>
          <w:b/>
          <w:sz w:val="22"/>
          <w:szCs w:val="22"/>
        </w:rPr>
      </w:pPr>
    </w:p>
    <w:p w:rsidR="009D3D88" w:rsidRPr="00BF7ED6" w:rsidRDefault="0061142E" w:rsidP="00B61087">
      <w:pPr>
        <w:pStyle w:val="Nagwek2"/>
        <w:rPr>
          <w:rFonts w:ascii="Cambria" w:hAnsi="Cambria"/>
          <w:color w:val="auto"/>
          <w:sz w:val="22"/>
          <w:szCs w:val="22"/>
        </w:rPr>
      </w:pPr>
      <w:bookmarkStart w:id="17" w:name="_Toc13057170"/>
      <w:r w:rsidRPr="00BF7ED6">
        <w:rPr>
          <w:rFonts w:ascii="Cambria" w:hAnsi="Cambria"/>
          <w:color w:val="auto"/>
          <w:sz w:val="22"/>
          <w:szCs w:val="22"/>
        </w:rPr>
        <w:t xml:space="preserve">Rozdział </w:t>
      </w:r>
      <w:r w:rsidR="006831EF" w:rsidRPr="00BF7ED6">
        <w:rPr>
          <w:rFonts w:ascii="Cambria" w:hAnsi="Cambria"/>
          <w:color w:val="auto"/>
          <w:sz w:val="22"/>
          <w:szCs w:val="22"/>
        </w:rPr>
        <w:t>9</w:t>
      </w:r>
      <w:r w:rsidRPr="00BF7ED6">
        <w:rPr>
          <w:rFonts w:ascii="Cambria" w:hAnsi="Cambria"/>
          <w:color w:val="auto"/>
          <w:sz w:val="22"/>
          <w:szCs w:val="22"/>
        </w:rPr>
        <w:t>-</w:t>
      </w:r>
      <w:r w:rsidR="00785A26" w:rsidRPr="00BF7ED6">
        <w:rPr>
          <w:rFonts w:ascii="Cambria" w:hAnsi="Cambria"/>
          <w:color w:val="auto"/>
          <w:sz w:val="22"/>
          <w:szCs w:val="22"/>
        </w:rPr>
        <w:t xml:space="preserve"> </w:t>
      </w:r>
      <w:r w:rsidR="00895879" w:rsidRPr="00BF7ED6">
        <w:rPr>
          <w:rFonts w:ascii="Cambria" w:hAnsi="Cambria"/>
          <w:color w:val="auto"/>
          <w:sz w:val="22"/>
          <w:szCs w:val="22"/>
        </w:rPr>
        <w:t>Wy</w:t>
      </w:r>
      <w:r w:rsidR="00E45062" w:rsidRPr="00BF7ED6">
        <w:rPr>
          <w:rFonts w:ascii="Cambria" w:hAnsi="Cambria"/>
          <w:color w:val="auto"/>
          <w:sz w:val="22"/>
          <w:szCs w:val="22"/>
        </w:rPr>
        <w:t>magane dokumenty i oświadczenia</w:t>
      </w:r>
      <w:bookmarkEnd w:id="17"/>
    </w:p>
    <w:p w:rsidR="009D3D88" w:rsidRPr="00BF7ED6" w:rsidRDefault="009D3D88" w:rsidP="009D3D88">
      <w:pPr>
        <w:rPr>
          <w:rFonts w:ascii="Cambria" w:hAnsi="Cambria"/>
          <w:sz w:val="22"/>
          <w:szCs w:val="22"/>
        </w:rPr>
      </w:pPr>
    </w:p>
    <w:p w:rsidR="009D3D88" w:rsidRPr="00BF7ED6" w:rsidRDefault="00596A14" w:rsidP="00587DAD">
      <w:pPr>
        <w:pStyle w:val="Akapitzlist"/>
        <w:numPr>
          <w:ilvl w:val="0"/>
          <w:numId w:val="29"/>
        </w:numPr>
        <w:jc w:val="both"/>
        <w:rPr>
          <w:rFonts w:ascii="Cambria" w:hAnsi="Cambria"/>
          <w:sz w:val="22"/>
          <w:szCs w:val="22"/>
        </w:rPr>
      </w:pPr>
      <w:r w:rsidRPr="00BF7ED6">
        <w:rPr>
          <w:rFonts w:ascii="Cambria" w:hAnsi="Cambria"/>
          <w:sz w:val="22"/>
          <w:szCs w:val="22"/>
        </w:rPr>
        <w:t>Postępowa</w:t>
      </w:r>
      <w:r w:rsidR="003031A5" w:rsidRPr="00BF7ED6">
        <w:rPr>
          <w:rFonts w:ascii="Cambria" w:hAnsi="Cambria"/>
          <w:sz w:val="22"/>
          <w:szCs w:val="22"/>
        </w:rPr>
        <w:t>nie prowadzone jest zgodnie z a</w:t>
      </w:r>
      <w:r w:rsidRPr="00BF7ED6">
        <w:rPr>
          <w:rFonts w:ascii="Cambria" w:hAnsi="Cambria"/>
          <w:sz w:val="22"/>
          <w:szCs w:val="22"/>
        </w:rPr>
        <w:t>r</w:t>
      </w:r>
      <w:r w:rsidR="003031A5" w:rsidRPr="00BF7ED6">
        <w:rPr>
          <w:rFonts w:ascii="Cambria" w:hAnsi="Cambria"/>
          <w:sz w:val="22"/>
          <w:szCs w:val="22"/>
        </w:rPr>
        <w:t>t</w:t>
      </w:r>
      <w:r w:rsidRPr="00BF7ED6">
        <w:rPr>
          <w:rFonts w:ascii="Cambria" w:hAnsi="Cambria"/>
          <w:sz w:val="22"/>
          <w:szCs w:val="22"/>
        </w:rPr>
        <w:t xml:space="preserve">.24 aa. ustawy </w:t>
      </w:r>
      <w:proofErr w:type="spellStart"/>
      <w:r w:rsidRPr="00BF7ED6">
        <w:rPr>
          <w:rFonts w:ascii="Cambria" w:hAnsi="Cambria"/>
          <w:sz w:val="22"/>
          <w:szCs w:val="22"/>
        </w:rPr>
        <w:t>Pzp</w:t>
      </w:r>
      <w:proofErr w:type="spellEnd"/>
      <w:r w:rsidRPr="00BF7ED6">
        <w:rPr>
          <w:rFonts w:ascii="Cambria" w:hAnsi="Cambria"/>
          <w:sz w:val="22"/>
          <w:szCs w:val="22"/>
        </w:rPr>
        <w:t xml:space="preserve">. </w:t>
      </w:r>
      <w:r w:rsidR="00436563" w:rsidRPr="00BF7ED6">
        <w:rPr>
          <w:rFonts w:ascii="Cambria" w:hAnsi="Cambria"/>
          <w:sz w:val="22"/>
          <w:szCs w:val="22"/>
        </w:rPr>
        <w:t xml:space="preserve">Tzw. </w:t>
      </w:r>
      <w:r w:rsidR="00436563" w:rsidRPr="00BF7ED6">
        <w:rPr>
          <w:rFonts w:ascii="Cambria" w:hAnsi="Cambria"/>
          <w:b/>
          <w:sz w:val="22"/>
          <w:szCs w:val="22"/>
        </w:rPr>
        <w:t>„Procedura odwrócona”.</w:t>
      </w:r>
      <w:r w:rsidR="00436563" w:rsidRPr="00BF7ED6">
        <w:rPr>
          <w:rFonts w:ascii="Cambria" w:hAnsi="Cambria"/>
          <w:sz w:val="22"/>
          <w:szCs w:val="22"/>
        </w:rPr>
        <w:t xml:space="preserve"> </w:t>
      </w:r>
      <w:r w:rsidR="009D3D88" w:rsidRPr="00BF7ED6">
        <w:rPr>
          <w:rFonts w:ascii="Cambria" w:hAnsi="Cambria"/>
          <w:sz w:val="22"/>
          <w:szCs w:val="22"/>
        </w:rPr>
        <w:t>Do oferty wykonawca dołącza:</w:t>
      </w:r>
    </w:p>
    <w:p w:rsidR="007730D6" w:rsidRPr="00BF7ED6" w:rsidRDefault="007730D6" w:rsidP="00587DAD">
      <w:pPr>
        <w:numPr>
          <w:ilvl w:val="0"/>
          <w:numId w:val="30"/>
        </w:numPr>
        <w:spacing w:after="120" w:line="276" w:lineRule="auto"/>
        <w:jc w:val="both"/>
        <w:rPr>
          <w:rFonts w:ascii="Cambria" w:hAnsi="Cambria"/>
          <w:iCs/>
          <w:sz w:val="22"/>
          <w:szCs w:val="22"/>
        </w:rPr>
      </w:pPr>
      <w:r w:rsidRPr="00BF7ED6">
        <w:rPr>
          <w:rFonts w:ascii="Cambria" w:hAnsi="Cambria"/>
          <w:sz w:val="22"/>
          <w:szCs w:val="22"/>
        </w:rPr>
        <w:t xml:space="preserve">w celu wykazania braku podstaw do wykluczenia z postępowania o udzielenie zamówienia wykonawcy </w:t>
      </w:r>
      <w:r w:rsidRPr="00BF7ED6">
        <w:rPr>
          <w:rFonts w:ascii="Cambria" w:hAnsi="Cambria"/>
          <w:iCs/>
          <w:sz w:val="22"/>
          <w:szCs w:val="22"/>
        </w:rPr>
        <w:t>o</w:t>
      </w:r>
      <w:r w:rsidR="00F5380A" w:rsidRPr="00BF7ED6">
        <w:rPr>
          <w:rFonts w:ascii="Cambria" w:hAnsi="Cambria"/>
          <w:bCs/>
          <w:sz w:val="22"/>
          <w:szCs w:val="22"/>
        </w:rPr>
        <w:t>świadczenie</w:t>
      </w:r>
      <w:r w:rsidRPr="00BF7ED6">
        <w:rPr>
          <w:rFonts w:ascii="Cambria" w:hAnsi="Cambria"/>
          <w:bCs/>
          <w:sz w:val="22"/>
          <w:szCs w:val="22"/>
        </w:rPr>
        <w:t xml:space="preserve"> o braku podstaw do wykluczenia wg </w:t>
      </w:r>
      <w:r w:rsidRPr="00BF7ED6">
        <w:rPr>
          <w:rFonts w:ascii="Cambria" w:hAnsi="Cambria"/>
          <w:b/>
          <w:bCs/>
          <w:sz w:val="22"/>
          <w:szCs w:val="22"/>
        </w:rPr>
        <w:t>załącznika 1 do SIWZ;</w:t>
      </w:r>
    </w:p>
    <w:p w:rsidR="009D3D88" w:rsidRPr="00BF7ED6" w:rsidRDefault="009D3D88" w:rsidP="00587DAD">
      <w:pPr>
        <w:pStyle w:val="Akapitzlist"/>
        <w:numPr>
          <w:ilvl w:val="0"/>
          <w:numId w:val="30"/>
        </w:numPr>
        <w:spacing w:after="120" w:line="276" w:lineRule="auto"/>
        <w:jc w:val="both"/>
        <w:rPr>
          <w:rFonts w:ascii="Cambria" w:hAnsi="Cambria"/>
          <w:iCs/>
          <w:sz w:val="22"/>
          <w:szCs w:val="22"/>
        </w:rPr>
      </w:pPr>
      <w:r w:rsidRPr="00BF7ED6">
        <w:rPr>
          <w:rFonts w:ascii="Cambria" w:hAnsi="Cambria"/>
          <w:bCs/>
          <w:sz w:val="22"/>
          <w:szCs w:val="22"/>
        </w:rPr>
        <w:t>w zakresie wykazania spełniania przez wykonawcę warunków, o któryc</w:t>
      </w:r>
      <w:r w:rsidR="00F5380A" w:rsidRPr="00BF7ED6">
        <w:rPr>
          <w:rFonts w:ascii="Cambria" w:hAnsi="Cambria"/>
          <w:bCs/>
          <w:sz w:val="22"/>
          <w:szCs w:val="22"/>
        </w:rPr>
        <w:t xml:space="preserve">h mowa w art. 22 ust. 1 ustawy, </w:t>
      </w:r>
      <w:r w:rsidRPr="00BF7ED6">
        <w:rPr>
          <w:rFonts w:ascii="Cambria" w:hAnsi="Cambria"/>
          <w:bCs/>
          <w:sz w:val="22"/>
          <w:szCs w:val="22"/>
        </w:rPr>
        <w:t xml:space="preserve">oświadczenie o spełnianiu warunku udziału w postępowaniu wg </w:t>
      </w:r>
      <w:r w:rsidRPr="00BF7ED6">
        <w:rPr>
          <w:rFonts w:ascii="Cambria" w:hAnsi="Cambria"/>
          <w:b/>
          <w:bCs/>
          <w:sz w:val="22"/>
          <w:szCs w:val="22"/>
        </w:rPr>
        <w:t xml:space="preserve">załącznika </w:t>
      </w:r>
      <w:r w:rsidR="007730D6" w:rsidRPr="00BF7ED6">
        <w:rPr>
          <w:rFonts w:ascii="Cambria" w:hAnsi="Cambria"/>
          <w:b/>
          <w:bCs/>
          <w:sz w:val="22"/>
          <w:szCs w:val="22"/>
        </w:rPr>
        <w:t>2</w:t>
      </w:r>
      <w:r w:rsidRPr="00BF7ED6">
        <w:rPr>
          <w:rFonts w:ascii="Cambria" w:hAnsi="Cambria"/>
          <w:b/>
          <w:bCs/>
          <w:sz w:val="22"/>
          <w:szCs w:val="22"/>
        </w:rPr>
        <w:t xml:space="preserve"> do SIWZ</w:t>
      </w:r>
      <w:r w:rsidRPr="00BF7ED6">
        <w:rPr>
          <w:rFonts w:ascii="Cambria" w:hAnsi="Cambria"/>
          <w:bCs/>
          <w:sz w:val="22"/>
          <w:szCs w:val="22"/>
        </w:rPr>
        <w:t>;</w:t>
      </w:r>
    </w:p>
    <w:p w:rsidR="00596A14" w:rsidRPr="00BF7ED6" w:rsidRDefault="009D3D88" w:rsidP="00587DAD">
      <w:pPr>
        <w:numPr>
          <w:ilvl w:val="0"/>
          <w:numId w:val="30"/>
        </w:numPr>
        <w:spacing w:after="120" w:line="276" w:lineRule="auto"/>
        <w:jc w:val="both"/>
        <w:rPr>
          <w:rFonts w:ascii="Cambria" w:hAnsi="Cambria"/>
          <w:b/>
          <w:iCs/>
          <w:sz w:val="22"/>
          <w:szCs w:val="22"/>
        </w:rPr>
      </w:pPr>
      <w:r w:rsidRPr="00BF7ED6">
        <w:rPr>
          <w:rFonts w:ascii="Cambria" w:hAnsi="Cambria"/>
          <w:sz w:val="22"/>
          <w:szCs w:val="22"/>
        </w:rPr>
        <w:t xml:space="preserve">formularz ofertowy </w:t>
      </w:r>
      <w:r w:rsidRPr="00BF7ED6">
        <w:rPr>
          <w:rFonts w:ascii="Cambria" w:hAnsi="Cambria"/>
          <w:b/>
          <w:sz w:val="22"/>
          <w:szCs w:val="22"/>
        </w:rPr>
        <w:t>wg załącznika do SIWZ</w:t>
      </w:r>
    </w:p>
    <w:p w:rsidR="00596A14" w:rsidRPr="00BF7ED6" w:rsidRDefault="009D3D88" w:rsidP="00587DAD">
      <w:pPr>
        <w:numPr>
          <w:ilvl w:val="0"/>
          <w:numId w:val="30"/>
        </w:numPr>
        <w:spacing w:after="120" w:line="276" w:lineRule="auto"/>
        <w:jc w:val="both"/>
        <w:rPr>
          <w:rFonts w:ascii="Cambria" w:hAnsi="Cambria"/>
          <w:iCs/>
          <w:sz w:val="22"/>
          <w:szCs w:val="22"/>
        </w:rPr>
      </w:pPr>
      <w:r w:rsidRPr="00BF7ED6">
        <w:rPr>
          <w:rFonts w:ascii="Cambria" w:hAnsi="Cambria"/>
          <w:sz w:val="22"/>
          <w:szCs w:val="22"/>
        </w:rPr>
        <w:t>pełnomocnictwo (jeżeli dotyczy),</w:t>
      </w:r>
    </w:p>
    <w:p w:rsidR="00785A26" w:rsidRPr="00BF7ED6" w:rsidRDefault="009D3D88" w:rsidP="00587DAD">
      <w:pPr>
        <w:numPr>
          <w:ilvl w:val="0"/>
          <w:numId w:val="30"/>
        </w:numPr>
        <w:spacing w:after="120" w:line="276" w:lineRule="auto"/>
        <w:jc w:val="both"/>
        <w:rPr>
          <w:rFonts w:ascii="Cambria" w:hAnsi="Cambria"/>
          <w:iCs/>
          <w:sz w:val="22"/>
          <w:szCs w:val="22"/>
        </w:rPr>
      </w:pPr>
      <w:r w:rsidRPr="00BF7ED6">
        <w:rPr>
          <w:rFonts w:ascii="Cambria" w:hAnsi="Cambria"/>
          <w:sz w:val="22"/>
          <w:szCs w:val="22"/>
        </w:rPr>
        <w:t xml:space="preserve">zobowiązanie podmiotu trzeciego </w:t>
      </w:r>
      <w:r w:rsidR="00596A14" w:rsidRPr="00BF7ED6">
        <w:rPr>
          <w:rFonts w:ascii="Cambria" w:hAnsi="Cambria"/>
          <w:b/>
          <w:sz w:val="22"/>
          <w:szCs w:val="22"/>
        </w:rPr>
        <w:t>wg załącznika nr 4 do SIWZ</w:t>
      </w:r>
      <w:r w:rsidR="006F0A50" w:rsidRPr="00BF7ED6">
        <w:rPr>
          <w:rFonts w:ascii="Cambria" w:hAnsi="Cambria"/>
          <w:b/>
          <w:sz w:val="22"/>
          <w:szCs w:val="22"/>
        </w:rPr>
        <w:t xml:space="preserve"> </w:t>
      </w:r>
      <w:r w:rsidR="006F0A50" w:rsidRPr="00BF7ED6">
        <w:rPr>
          <w:rFonts w:ascii="Cambria" w:hAnsi="Cambria"/>
          <w:sz w:val="22"/>
          <w:szCs w:val="22"/>
        </w:rPr>
        <w:t>(jeżeli dotyczy)</w:t>
      </w:r>
      <w:r w:rsidR="00436563" w:rsidRPr="00BF7ED6">
        <w:rPr>
          <w:rFonts w:ascii="Cambria" w:hAnsi="Cambria"/>
          <w:sz w:val="22"/>
          <w:szCs w:val="22"/>
        </w:rPr>
        <w:t>,</w:t>
      </w:r>
    </w:p>
    <w:p w:rsidR="006020EA" w:rsidRPr="00BF7ED6" w:rsidRDefault="00785A26" w:rsidP="00587DAD">
      <w:pPr>
        <w:pStyle w:val="Akapitzlist"/>
        <w:numPr>
          <w:ilvl w:val="0"/>
          <w:numId w:val="29"/>
        </w:numPr>
        <w:spacing w:after="120" w:line="276" w:lineRule="auto"/>
        <w:jc w:val="both"/>
        <w:rPr>
          <w:rFonts w:ascii="Cambria" w:hAnsi="Cambria"/>
          <w:iCs/>
          <w:sz w:val="22"/>
          <w:szCs w:val="22"/>
        </w:rPr>
      </w:pPr>
      <w:r w:rsidRPr="00BF7ED6">
        <w:rPr>
          <w:rFonts w:ascii="Cambria" w:hAnsi="Cambria"/>
          <w:iCs/>
          <w:sz w:val="22"/>
          <w:szCs w:val="22"/>
        </w:rPr>
        <w:t xml:space="preserve">Wykonawca w terminie 3 dni od dnia zamieszczenia na stronie internetowej informacji, </w:t>
      </w:r>
      <w:r w:rsidR="006020EA" w:rsidRPr="00BF7ED6">
        <w:rPr>
          <w:rFonts w:ascii="Cambria" w:hAnsi="Cambria"/>
          <w:iCs/>
          <w:sz w:val="22"/>
          <w:szCs w:val="22"/>
        </w:rPr>
        <w:br/>
      </w:r>
      <w:r w:rsidRPr="00BF7ED6">
        <w:rPr>
          <w:rFonts w:ascii="Cambria" w:hAnsi="Cambria"/>
          <w:iCs/>
          <w:sz w:val="22"/>
          <w:szCs w:val="22"/>
        </w:rPr>
        <w:t xml:space="preserve">o której mowa w art. 86 ust. 5 ustawy </w:t>
      </w:r>
      <w:proofErr w:type="spellStart"/>
      <w:r w:rsidRPr="00BF7ED6">
        <w:rPr>
          <w:rFonts w:ascii="Cambria" w:hAnsi="Cambria"/>
          <w:iCs/>
          <w:sz w:val="22"/>
          <w:szCs w:val="22"/>
        </w:rPr>
        <w:t>Pzp</w:t>
      </w:r>
      <w:proofErr w:type="spellEnd"/>
      <w:r w:rsidRPr="00BF7ED6">
        <w:rPr>
          <w:rFonts w:ascii="Cambria" w:hAnsi="Cambria"/>
          <w:iCs/>
          <w:sz w:val="22"/>
          <w:szCs w:val="22"/>
        </w:rPr>
        <w:t xml:space="preserve">, przekaże Zamawiającemu oświadczenie </w:t>
      </w:r>
      <w:r w:rsidR="006020EA" w:rsidRPr="00BF7ED6">
        <w:rPr>
          <w:rFonts w:ascii="Cambria" w:hAnsi="Cambria"/>
          <w:iCs/>
          <w:sz w:val="22"/>
          <w:szCs w:val="22"/>
        </w:rPr>
        <w:br/>
      </w:r>
      <w:r w:rsidRPr="00BF7ED6">
        <w:rPr>
          <w:rFonts w:ascii="Cambria" w:hAnsi="Cambria"/>
          <w:iCs/>
          <w:sz w:val="22"/>
          <w:szCs w:val="22"/>
        </w:rPr>
        <w:t xml:space="preserve">o przynależności lub braku przynależności do tej samej grupy kapitałowej, o której mowa w art. 24 ust. 1 </w:t>
      </w:r>
      <w:proofErr w:type="spellStart"/>
      <w:r w:rsidRPr="00BF7ED6">
        <w:rPr>
          <w:rFonts w:ascii="Cambria" w:hAnsi="Cambria"/>
          <w:iCs/>
          <w:sz w:val="22"/>
          <w:szCs w:val="22"/>
        </w:rPr>
        <w:t>pkt</w:t>
      </w:r>
      <w:proofErr w:type="spellEnd"/>
      <w:r w:rsidRPr="00BF7ED6">
        <w:rPr>
          <w:rFonts w:ascii="Cambria" w:hAnsi="Cambria"/>
          <w:iCs/>
          <w:sz w:val="22"/>
          <w:szCs w:val="22"/>
        </w:rPr>
        <w:t xml:space="preserve"> 23 ustawy </w:t>
      </w:r>
      <w:proofErr w:type="spellStart"/>
      <w:r w:rsidRPr="00BF7ED6">
        <w:rPr>
          <w:rFonts w:ascii="Cambria" w:hAnsi="Cambria"/>
          <w:iCs/>
          <w:sz w:val="22"/>
          <w:szCs w:val="22"/>
        </w:rPr>
        <w:t>Pzp</w:t>
      </w:r>
      <w:proofErr w:type="spellEnd"/>
      <w:r w:rsidRPr="00BF7ED6">
        <w:rPr>
          <w:rFonts w:ascii="Cambria" w:hAnsi="Cambria"/>
          <w:iCs/>
          <w:sz w:val="22"/>
          <w:szCs w:val="22"/>
        </w:rPr>
        <w:t xml:space="preserve">. Wraz ze złożeniem oświadczenia, Wykonawca </w:t>
      </w:r>
      <w:r w:rsidRPr="00BF7ED6">
        <w:rPr>
          <w:rFonts w:ascii="Cambria" w:hAnsi="Cambria"/>
          <w:iCs/>
          <w:sz w:val="22"/>
          <w:szCs w:val="22"/>
        </w:rPr>
        <w:lastRenderedPageBreak/>
        <w:t xml:space="preserve">może przedstawić dowody, że powiązania z innym Wykonawcą nie prowadzą do zakłócenia konkurencji w postępowaniu o udzielenie zamówienia. Zamawiający zaleca złożenie oświadczenia zgodnie ze wzorem wskazanym w </w:t>
      </w:r>
      <w:r w:rsidRPr="00BF7ED6">
        <w:rPr>
          <w:rFonts w:ascii="Cambria" w:hAnsi="Cambria"/>
          <w:b/>
          <w:iCs/>
          <w:sz w:val="22"/>
          <w:szCs w:val="22"/>
        </w:rPr>
        <w:t>załączniku nr 3 do SIWZ</w:t>
      </w:r>
      <w:r w:rsidRPr="00BF7ED6">
        <w:rPr>
          <w:rFonts w:ascii="Cambria" w:hAnsi="Cambria"/>
          <w:iCs/>
          <w:sz w:val="22"/>
          <w:szCs w:val="22"/>
        </w:rPr>
        <w:t>. W przypadku składania oferty wspólnej ww. dokument składa każdy z Wykonawców składających ofertę wspólną lub upoważniony przez mocodawcę pełnomocnik</w:t>
      </w:r>
    </w:p>
    <w:p w:rsidR="006020EA" w:rsidRPr="00BF7ED6" w:rsidRDefault="00785A26" w:rsidP="00587DAD">
      <w:pPr>
        <w:pStyle w:val="Akapitzlist"/>
        <w:numPr>
          <w:ilvl w:val="0"/>
          <w:numId w:val="29"/>
        </w:numPr>
        <w:spacing w:after="120" w:line="276" w:lineRule="auto"/>
        <w:jc w:val="both"/>
        <w:rPr>
          <w:rFonts w:ascii="Cambria" w:hAnsi="Cambria"/>
          <w:iCs/>
          <w:sz w:val="22"/>
          <w:szCs w:val="22"/>
        </w:rPr>
      </w:pPr>
      <w:r w:rsidRPr="00BF7ED6">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BF7ED6">
        <w:rPr>
          <w:rFonts w:ascii="Cambria" w:hAnsi="Cambria"/>
          <w:iCs/>
          <w:sz w:val="22"/>
          <w:szCs w:val="22"/>
        </w:rPr>
        <w:br/>
      </w:r>
      <w:r w:rsidRPr="00BF7ED6">
        <w:rPr>
          <w:rFonts w:ascii="Cambria" w:hAnsi="Cambria"/>
          <w:iCs/>
          <w:sz w:val="22"/>
          <w:szCs w:val="22"/>
        </w:rPr>
        <w:t xml:space="preserve">w </w:t>
      </w:r>
      <w:r w:rsidR="006020EA" w:rsidRPr="00BF7ED6">
        <w:rPr>
          <w:rFonts w:ascii="Cambria" w:hAnsi="Cambria"/>
          <w:iCs/>
          <w:sz w:val="22"/>
          <w:szCs w:val="22"/>
        </w:rPr>
        <w:t>ust. 1 niniejszej SIWZ</w:t>
      </w:r>
      <w:r w:rsidRPr="00BF7ED6">
        <w:rPr>
          <w:rFonts w:ascii="Cambria" w:hAnsi="Cambria"/>
          <w:iCs/>
          <w:sz w:val="22"/>
          <w:szCs w:val="22"/>
        </w:rPr>
        <w:t xml:space="preserve"> dotyczące tych podmiotów/zamieszcza</w:t>
      </w:r>
      <w:r w:rsidR="006020EA" w:rsidRPr="00BF7ED6">
        <w:rPr>
          <w:rFonts w:ascii="Cambria" w:hAnsi="Cambria"/>
          <w:iCs/>
          <w:sz w:val="22"/>
          <w:szCs w:val="22"/>
        </w:rPr>
        <w:t>jąc</w:t>
      </w:r>
      <w:r w:rsidRPr="00BF7ED6">
        <w:rPr>
          <w:rFonts w:ascii="Cambria" w:hAnsi="Cambria"/>
          <w:iCs/>
          <w:sz w:val="22"/>
          <w:szCs w:val="22"/>
        </w:rPr>
        <w:t xml:space="preserve"> informacje o tych podmiotach w oświadczeniu</w:t>
      </w:r>
      <w:r w:rsidR="006020EA" w:rsidRPr="00BF7ED6">
        <w:rPr>
          <w:rFonts w:ascii="Cambria" w:hAnsi="Cambria"/>
          <w:iCs/>
          <w:sz w:val="22"/>
          <w:szCs w:val="22"/>
        </w:rPr>
        <w:t xml:space="preserve"> – </w:t>
      </w:r>
      <w:r w:rsidR="006020EA" w:rsidRPr="00BF7ED6">
        <w:rPr>
          <w:rFonts w:ascii="Cambria" w:hAnsi="Cambria"/>
          <w:b/>
          <w:iCs/>
          <w:sz w:val="22"/>
          <w:szCs w:val="22"/>
        </w:rPr>
        <w:t>załącznik nr 1 do SIWZ</w:t>
      </w:r>
    </w:p>
    <w:p w:rsidR="009864FF" w:rsidRPr="00BF7ED6" w:rsidRDefault="009864FF" w:rsidP="00587DAD">
      <w:pPr>
        <w:pStyle w:val="Akapitzlist"/>
        <w:numPr>
          <w:ilvl w:val="0"/>
          <w:numId w:val="29"/>
        </w:numPr>
        <w:spacing w:line="276" w:lineRule="auto"/>
        <w:jc w:val="both"/>
        <w:rPr>
          <w:rFonts w:ascii="Cambria" w:hAnsi="Cambria"/>
          <w:iCs/>
          <w:sz w:val="22"/>
          <w:szCs w:val="22"/>
        </w:rPr>
      </w:pPr>
      <w:r w:rsidRPr="00BF7ED6">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BF7ED6" w:rsidRDefault="00785A26" w:rsidP="00587DAD">
      <w:pPr>
        <w:pStyle w:val="Akapitzlist"/>
        <w:numPr>
          <w:ilvl w:val="0"/>
          <w:numId w:val="29"/>
        </w:numPr>
        <w:spacing w:after="120" w:line="276" w:lineRule="auto"/>
        <w:jc w:val="both"/>
        <w:rPr>
          <w:rFonts w:ascii="Cambria" w:hAnsi="Cambria"/>
          <w:b/>
          <w:iCs/>
          <w:sz w:val="22"/>
          <w:szCs w:val="22"/>
        </w:rPr>
      </w:pPr>
      <w:r w:rsidRPr="00BF7ED6">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BF7ED6">
        <w:rPr>
          <w:rFonts w:ascii="Cambria" w:hAnsi="Cambria"/>
          <w:iCs/>
          <w:sz w:val="22"/>
          <w:szCs w:val="22"/>
        </w:rPr>
        <w:t>jąc</w:t>
      </w:r>
      <w:r w:rsidRPr="00BF7ED6">
        <w:rPr>
          <w:rFonts w:ascii="Cambria" w:hAnsi="Cambria"/>
          <w:iCs/>
          <w:sz w:val="22"/>
          <w:szCs w:val="22"/>
        </w:rPr>
        <w:t xml:space="preserve"> informacje o </w:t>
      </w:r>
      <w:r w:rsidR="006020EA" w:rsidRPr="00BF7ED6">
        <w:rPr>
          <w:rFonts w:ascii="Cambria" w:hAnsi="Cambria"/>
          <w:iCs/>
          <w:sz w:val="22"/>
          <w:szCs w:val="22"/>
        </w:rPr>
        <w:t xml:space="preserve">tych podmiotach w oświadczeniu- </w:t>
      </w:r>
      <w:r w:rsidR="006020EA" w:rsidRPr="00BF7ED6">
        <w:rPr>
          <w:rFonts w:ascii="Cambria" w:hAnsi="Cambria"/>
          <w:b/>
          <w:iCs/>
          <w:sz w:val="22"/>
          <w:szCs w:val="22"/>
        </w:rPr>
        <w:t>załącznik nr 2 do SIWZ</w:t>
      </w:r>
      <w:r w:rsidR="009864FF" w:rsidRPr="00BF7ED6">
        <w:rPr>
          <w:rFonts w:ascii="Cambria" w:hAnsi="Cambria"/>
          <w:b/>
          <w:iCs/>
          <w:sz w:val="22"/>
          <w:szCs w:val="22"/>
        </w:rPr>
        <w:t>.</w:t>
      </w:r>
    </w:p>
    <w:p w:rsidR="00785A26" w:rsidRPr="00BF7ED6" w:rsidRDefault="00785A26" w:rsidP="00587DAD">
      <w:pPr>
        <w:pStyle w:val="Akapitzlist"/>
        <w:numPr>
          <w:ilvl w:val="0"/>
          <w:numId w:val="29"/>
        </w:numPr>
        <w:spacing w:after="120" w:line="276" w:lineRule="auto"/>
        <w:jc w:val="both"/>
        <w:rPr>
          <w:rFonts w:ascii="Cambria" w:hAnsi="Cambria"/>
          <w:b/>
          <w:iCs/>
          <w:sz w:val="22"/>
          <w:szCs w:val="22"/>
        </w:rPr>
      </w:pPr>
      <w:r w:rsidRPr="00BF7ED6">
        <w:rPr>
          <w:rFonts w:ascii="Cambria" w:hAnsi="Cambria"/>
          <w:iCs/>
          <w:sz w:val="22"/>
          <w:szCs w:val="22"/>
        </w:rPr>
        <w:t>Zamawiający przed udzieleniem zamówienia, wezwie Wykonawcę, którego oferta została najwyżej oceniona, do złożenia w wyznaczonym</w:t>
      </w:r>
      <w:r w:rsidRPr="00BF7ED6">
        <w:rPr>
          <w:rFonts w:ascii="Cambria" w:hAnsi="Cambria"/>
          <w:iCs/>
          <w:sz w:val="22"/>
          <w:szCs w:val="22"/>
          <w:u w:val="single"/>
        </w:rPr>
        <w:t>, nie krótszym niż 5 dni</w:t>
      </w:r>
      <w:r w:rsidRPr="00BF7ED6">
        <w:rPr>
          <w:rFonts w:ascii="Cambria" w:hAnsi="Cambria"/>
          <w:iCs/>
          <w:sz w:val="22"/>
          <w:szCs w:val="22"/>
        </w:rPr>
        <w:t xml:space="preserve">, terminie aktualnych na dzień złożenia następujących oświadczeń lub dokumentów: </w:t>
      </w:r>
    </w:p>
    <w:p w:rsidR="003D3432" w:rsidRPr="00BF7ED6" w:rsidRDefault="009864FF" w:rsidP="00587DAD">
      <w:pPr>
        <w:pStyle w:val="Akapitzlist"/>
        <w:numPr>
          <w:ilvl w:val="0"/>
          <w:numId w:val="26"/>
        </w:numPr>
        <w:spacing w:after="120" w:line="276" w:lineRule="auto"/>
        <w:jc w:val="both"/>
        <w:rPr>
          <w:rFonts w:ascii="Cambria" w:hAnsi="Cambria"/>
          <w:b/>
          <w:iCs/>
          <w:sz w:val="22"/>
          <w:szCs w:val="22"/>
          <w:u w:val="single"/>
        </w:rPr>
      </w:pPr>
      <w:r w:rsidRPr="00BF7ED6">
        <w:rPr>
          <w:rFonts w:ascii="Cambria" w:hAnsi="Cambria"/>
          <w:iCs/>
          <w:sz w:val="22"/>
          <w:szCs w:val="22"/>
          <w:u w:val="single"/>
        </w:rPr>
        <w:t xml:space="preserve">W celu potwierdzenia spełnienia przez Wykonawców warunków udziału </w:t>
      </w:r>
      <w:r w:rsidR="003D3432" w:rsidRPr="00BF7ED6">
        <w:rPr>
          <w:rFonts w:ascii="Cambria" w:hAnsi="Cambria"/>
          <w:iCs/>
          <w:sz w:val="22"/>
          <w:szCs w:val="22"/>
          <w:u w:val="single"/>
        </w:rPr>
        <w:br/>
      </w:r>
      <w:r w:rsidRPr="00BF7ED6">
        <w:rPr>
          <w:rFonts w:ascii="Cambria" w:hAnsi="Cambria"/>
          <w:iCs/>
          <w:sz w:val="22"/>
          <w:szCs w:val="22"/>
          <w:u w:val="single"/>
        </w:rPr>
        <w:t>w postępowaniu Wykonawca składa:</w:t>
      </w:r>
    </w:p>
    <w:p w:rsidR="00282D78" w:rsidRPr="00BF7ED6" w:rsidRDefault="00CA3940" w:rsidP="00587DAD">
      <w:pPr>
        <w:pStyle w:val="Default"/>
        <w:numPr>
          <w:ilvl w:val="0"/>
          <w:numId w:val="39"/>
        </w:numPr>
        <w:jc w:val="both"/>
        <w:rPr>
          <w:rFonts w:ascii="Cambria" w:hAnsi="Cambria"/>
          <w:iCs/>
          <w:color w:val="auto"/>
          <w:sz w:val="22"/>
          <w:szCs w:val="22"/>
        </w:rPr>
      </w:pPr>
      <w:r w:rsidRPr="00BF7ED6">
        <w:rPr>
          <w:rFonts w:ascii="Cambria" w:hAnsi="Cambria"/>
          <w:iCs/>
          <w:color w:val="auto"/>
          <w:sz w:val="22"/>
          <w:szCs w:val="22"/>
        </w:rPr>
        <w:t xml:space="preserve">wykaz usług </w:t>
      </w:r>
      <w:r w:rsidRPr="00BF7ED6">
        <w:rPr>
          <w:rFonts w:ascii="Cambria" w:hAnsi="Cambria"/>
          <w:color w:val="auto"/>
          <w:sz w:val="22"/>
          <w:szCs w:val="22"/>
        </w:rPr>
        <w:t>polegającej</w:t>
      </w:r>
      <w:r w:rsidRPr="00BF7ED6">
        <w:rPr>
          <w:rFonts w:ascii="Cambria" w:hAnsi="Cambria"/>
          <w:iCs/>
          <w:color w:val="auto"/>
          <w:sz w:val="22"/>
          <w:szCs w:val="22"/>
        </w:rPr>
        <w:t xml:space="preserve"> na wykonaniu</w:t>
      </w:r>
      <w:r w:rsidR="00282D78" w:rsidRPr="00BF7ED6">
        <w:rPr>
          <w:rFonts w:ascii="Cambria" w:hAnsi="Cambria"/>
          <w:iCs/>
          <w:color w:val="auto"/>
          <w:sz w:val="22"/>
          <w:szCs w:val="22"/>
        </w:rPr>
        <w:t xml:space="preserve"> </w:t>
      </w:r>
      <w:r w:rsidR="00A3779A" w:rsidRPr="00BF7ED6">
        <w:rPr>
          <w:rFonts w:ascii="Cambria" w:hAnsi="Cambria"/>
          <w:color w:val="auto"/>
          <w:sz w:val="22"/>
          <w:szCs w:val="22"/>
        </w:rPr>
        <w:t xml:space="preserve">co najmniej jednej usługi </w:t>
      </w:r>
      <w:r w:rsidRPr="00BF7ED6">
        <w:rPr>
          <w:rFonts w:ascii="Cambria" w:hAnsi="Cambria"/>
          <w:color w:val="auto"/>
          <w:sz w:val="22"/>
          <w:szCs w:val="22"/>
        </w:rPr>
        <w:t>transportu zbiorowego</w:t>
      </w:r>
      <w:r w:rsidR="00A3779A" w:rsidRPr="00BF7ED6">
        <w:rPr>
          <w:rFonts w:ascii="Cambria" w:hAnsi="Cambria"/>
          <w:color w:val="auto"/>
          <w:sz w:val="22"/>
          <w:szCs w:val="22"/>
        </w:rPr>
        <w:t xml:space="preserve"> przewozu dzieci do szkół w okresie nie krótszym niż rok szkolny </w:t>
      </w:r>
      <w:r w:rsidR="00A3779A" w:rsidRPr="00BF7ED6">
        <w:rPr>
          <w:rFonts w:ascii="Cambria" w:hAnsi="Cambria"/>
          <w:iCs/>
          <w:color w:val="auto"/>
          <w:sz w:val="22"/>
          <w:szCs w:val="22"/>
        </w:rPr>
        <w:t>wykonaną nie wcześniej niż</w:t>
      </w:r>
      <w:r w:rsidR="00A3779A" w:rsidRPr="00BF7ED6">
        <w:rPr>
          <w:rFonts w:ascii="Cambria" w:hAnsi="Cambria"/>
          <w:b/>
          <w:iCs/>
          <w:color w:val="auto"/>
          <w:sz w:val="22"/>
          <w:szCs w:val="22"/>
        </w:rPr>
        <w:t xml:space="preserve"> </w:t>
      </w:r>
      <w:r w:rsidR="00A3779A" w:rsidRPr="00BF7ED6">
        <w:rPr>
          <w:rFonts w:ascii="Cambria" w:hAnsi="Cambria"/>
          <w:color w:val="auto"/>
          <w:sz w:val="22"/>
          <w:szCs w:val="22"/>
        </w:rPr>
        <w:t>w okresie ostatnich trzech lat przed upływem terminu składania ofert</w:t>
      </w:r>
      <w:r w:rsidR="00A3779A" w:rsidRPr="00BF7ED6">
        <w:rPr>
          <w:rFonts w:ascii="Cambria" w:hAnsi="Cambria"/>
          <w:iCs/>
          <w:color w:val="auto"/>
          <w:sz w:val="22"/>
          <w:szCs w:val="22"/>
        </w:rPr>
        <w:t xml:space="preserve">, </w:t>
      </w:r>
      <w:r w:rsidR="00A3779A" w:rsidRPr="00BF7ED6">
        <w:rPr>
          <w:rFonts w:ascii="Cambria" w:hAnsi="Cambria"/>
          <w:color w:val="auto"/>
          <w:sz w:val="22"/>
          <w:szCs w:val="22"/>
        </w:rPr>
        <w:t>a jeżeli okres prowadzenia działalności jest krótszy –</w:t>
      </w:r>
      <w:r w:rsidR="0028698E" w:rsidRPr="00BF7ED6">
        <w:rPr>
          <w:rFonts w:ascii="Cambria" w:hAnsi="Cambria"/>
          <w:color w:val="auto"/>
          <w:sz w:val="22"/>
          <w:szCs w:val="22"/>
        </w:rPr>
        <w:t xml:space="preserve"> w tym okresie-</w:t>
      </w:r>
      <w:r w:rsidR="0028698E" w:rsidRPr="00BF7ED6">
        <w:rPr>
          <w:rFonts w:ascii="Cambria" w:hAnsi="Cambria"/>
          <w:b/>
          <w:iCs/>
          <w:color w:val="auto"/>
          <w:sz w:val="22"/>
          <w:szCs w:val="22"/>
        </w:rPr>
        <w:t xml:space="preserve"> wg załącznika nr 5</w:t>
      </w:r>
      <w:r w:rsidR="00F87C18">
        <w:rPr>
          <w:rFonts w:ascii="Cambria" w:hAnsi="Cambria"/>
          <w:b/>
          <w:iCs/>
          <w:color w:val="auto"/>
          <w:sz w:val="22"/>
          <w:szCs w:val="22"/>
        </w:rPr>
        <w:t xml:space="preserve"> do SIWZ</w:t>
      </w:r>
    </w:p>
    <w:p w:rsidR="00CA3940" w:rsidRPr="00BF7ED6" w:rsidRDefault="00CA3940" w:rsidP="00587DAD">
      <w:pPr>
        <w:pStyle w:val="Default"/>
        <w:numPr>
          <w:ilvl w:val="0"/>
          <w:numId w:val="39"/>
        </w:numPr>
        <w:jc w:val="both"/>
        <w:rPr>
          <w:rFonts w:ascii="Cambria" w:hAnsi="Cambria"/>
          <w:iCs/>
          <w:color w:val="auto"/>
          <w:sz w:val="22"/>
          <w:szCs w:val="22"/>
        </w:rPr>
      </w:pPr>
      <w:r w:rsidRPr="00BF7ED6">
        <w:rPr>
          <w:rFonts w:ascii="Cambria" w:hAnsi="Cambria"/>
          <w:color w:val="auto"/>
          <w:sz w:val="22"/>
          <w:szCs w:val="22"/>
        </w:rPr>
        <w:t xml:space="preserve">wykaz narzędzi w postaci </w:t>
      </w:r>
      <w:r w:rsidRPr="00BF7ED6">
        <w:rPr>
          <w:rFonts w:ascii="Cambria" w:hAnsi="Cambria" w:cs="Arial"/>
          <w:color w:val="auto"/>
          <w:sz w:val="22"/>
          <w:szCs w:val="22"/>
        </w:rPr>
        <w:t xml:space="preserve">taboru samochodowego- minimum 6 autobusów, nie starszych niż 15 lat </w:t>
      </w:r>
      <w:r w:rsidRPr="00BF7ED6">
        <w:rPr>
          <w:rFonts w:ascii="Cambria" w:hAnsi="Cambria"/>
          <w:color w:val="auto"/>
          <w:sz w:val="22"/>
          <w:szCs w:val="22"/>
        </w:rPr>
        <w:t>dostępnych wykonawcy w celu wykonania zamówienia publicznego wraz z podstaw</w:t>
      </w:r>
      <w:r w:rsidR="0028698E" w:rsidRPr="00BF7ED6">
        <w:rPr>
          <w:rFonts w:ascii="Cambria" w:hAnsi="Cambria"/>
          <w:color w:val="auto"/>
          <w:sz w:val="22"/>
          <w:szCs w:val="22"/>
        </w:rPr>
        <w:t>ą do dysponowania tymi zasobami -</w:t>
      </w:r>
      <w:r w:rsidR="0028698E" w:rsidRPr="00BF7ED6">
        <w:rPr>
          <w:rFonts w:ascii="Cambria" w:hAnsi="Cambria"/>
          <w:b/>
          <w:iCs/>
          <w:color w:val="auto"/>
          <w:sz w:val="22"/>
          <w:szCs w:val="22"/>
        </w:rPr>
        <w:t xml:space="preserve"> wg załącznika nr 6</w:t>
      </w:r>
      <w:r w:rsidR="00F87C18">
        <w:rPr>
          <w:rFonts w:ascii="Cambria" w:hAnsi="Cambria"/>
          <w:b/>
          <w:iCs/>
          <w:color w:val="auto"/>
          <w:sz w:val="22"/>
          <w:szCs w:val="22"/>
        </w:rPr>
        <w:t xml:space="preserve"> do SIWZ</w:t>
      </w:r>
    </w:p>
    <w:p w:rsidR="00A3779A" w:rsidRPr="00BF7ED6" w:rsidRDefault="00A3779A" w:rsidP="00752BAB">
      <w:pPr>
        <w:pStyle w:val="Akapitzlist"/>
        <w:numPr>
          <w:ilvl w:val="0"/>
          <w:numId w:val="39"/>
        </w:numPr>
        <w:jc w:val="both"/>
        <w:rPr>
          <w:rFonts w:ascii="Cambria" w:hAnsi="Cambria"/>
          <w:sz w:val="22"/>
          <w:szCs w:val="22"/>
          <w:u w:val="single"/>
        </w:rPr>
      </w:pPr>
      <w:r w:rsidRPr="00BF7ED6">
        <w:rPr>
          <w:rFonts w:ascii="Cambria" w:hAnsi="Cambria"/>
          <w:sz w:val="22"/>
          <w:szCs w:val="22"/>
        </w:rPr>
        <w:t>posiadanie aktualnej licencji na wykonywanie krajowego transportu drogowego osób.</w:t>
      </w:r>
    </w:p>
    <w:p w:rsidR="00895879" w:rsidRPr="00BF7ED6" w:rsidRDefault="00895879" w:rsidP="00587DAD">
      <w:pPr>
        <w:pStyle w:val="Akapitzlist"/>
        <w:numPr>
          <w:ilvl w:val="0"/>
          <w:numId w:val="29"/>
        </w:numPr>
        <w:tabs>
          <w:tab w:val="left" w:pos="1418"/>
        </w:tabs>
        <w:jc w:val="both"/>
        <w:rPr>
          <w:rFonts w:ascii="Cambria" w:hAnsi="Cambria"/>
          <w:sz w:val="22"/>
          <w:szCs w:val="22"/>
        </w:rPr>
      </w:pPr>
      <w:r w:rsidRPr="00BF7ED6">
        <w:rPr>
          <w:rFonts w:ascii="Cambria" w:hAnsi="Cambria"/>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w:t>
      </w:r>
      <w:r w:rsidR="0003551F" w:rsidRPr="00BF7ED6">
        <w:rPr>
          <w:rFonts w:ascii="Cambria" w:hAnsi="Cambria"/>
          <w:sz w:val="22"/>
          <w:szCs w:val="22"/>
        </w:rPr>
        <w:t>ę</w:t>
      </w:r>
      <w:r w:rsidRPr="00BF7ED6">
        <w:rPr>
          <w:rFonts w:ascii="Cambria" w:hAnsi="Cambria"/>
          <w:sz w:val="22"/>
          <w:szCs w:val="22"/>
        </w:rPr>
        <w:t xml:space="preserve"> lub miejsce zamieszkania. </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Ponadto Wykonawcy obowiązani są dołączyć do oferty dokument pełnomocnictwa (zgodnie z art. 23 ust. 2 ustawy </w:t>
      </w:r>
      <w:proofErr w:type="spellStart"/>
      <w:r w:rsidRPr="00BF7ED6">
        <w:rPr>
          <w:rFonts w:ascii="Cambria" w:hAnsi="Cambria"/>
          <w:sz w:val="22"/>
          <w:szCs w:val="22"/>
        </w:rPr>
        <w:t>Pzp</w:t>
      </w:r>
      <w:proofErr w:type="spellEnd"/>
      <w:r w:rsidRPr="00BF7ED6">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Do oferty należy dołączyć dokumenty wskazujące, że osoba podpisująca ofertę i inne dokumenty lub oświadczenia jest do tej czynności umocowana, chyba że umocowanie </w:t>
      </w:r>
      <w:r w:rsidRPr="00BF7ED6">
        <w:rPr>
          <w:rFonts w:ascii="Cambria" w:hAnsi="Cambria"/>
          <w:sz w:val="22"/>
          <w:szCs w:val="22"/>
        </w:rPr>
        <w:lastRenderedPageBreak/>
        <w:t xml:space="preserve">wynika z dokumentów dostępnych dla Zamawiającego w myśl art. 26 ust. 6 ustawy </w:t>
      </w:r>
      <w:proofErr w:type="spellStart"/>
      <w:r w:rsidRPr="00BF7ED6">
        <w:rPr>
          <w:rFonts w:ascii="Cambria" w:hAnsi="Cambria"/>
          <w:sz w:val="22"/>
          <w:szCs w:val="22"/>
        </w:rPr>
        <w:t>Pzp</w:t>
      </w:r>
      <w:proofErr w:type="spellEnd"/>
      <w:r w:rsidRPr="00BF7ED6">
        <w:rPr>
          <w:rFonts w:ascii="Cambria" w:hAnsi="Cambria"/>
          <w:sz w:val="22"/>
          <w:szCs w:val="22"/>
        </w:rPr>
        <w:t xml:space="preserve">. </w:t>
      </w:r>
      <w:r w:rsidR="00D44185" w:rsidRPr="00BF7ED6">
        <w:rPr>
          <w:rFonts w:ascii="Cambria" w:hAnsi="Cambria"/>
          <w:sz w:val="22"/>
          <w:szCs w:val="22"/>
        </w:rPr>
        <w:br/>
      </w:r>
      <w:r w:rsidRPr="00BF7ED6">
        <w:rPr>
          <w:rFonts w:ascii="Cambria" w:hAnsi="Cambria"/>
          <w:sz w:val="22"/>
          <w:szCs w:val="22"/>
        </w:rPr>
        <w:t xml:space="preserve">W przypadku złożenia kopii pełnomocnictwa musi być ono potwierdzone za zgodność </w:t>
      </w:r>
      <w:r w:rsidR="000E4FA1" w:rsidRPr="00BF7ED6">
        <w:rPr>
          <w:rFonts w:ascii="Cambria" w:hAnsi="Cambria"/>
          <w:sz w:val="22"/>
          <w:szCs w:val="22"/>
        </w:rPr>
        <w:br/>
      </w:r>
      <w:r w:rsidRPr="00BF7ED6">
        <w:rPr>
          <w:rFonts w:ascii="Cambria" w:hAnsi="Cambria"/>
          <w:sz w:val="22"/>
          <w:szCs w:val="22"/>
        </w:rPr>
        <w:t>z oryginałem przez osoby udzielające pełnomocnictwa lub notariusza.</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W przypadku Wykonawców wspólnie ubiegających się o udzielenie zamówienia </w:t>
      </w:r>
      <w:r w:rsidR="000E4FA1" w:rsidRPr="00BF7ED6">
        <w:rPr>
          <w:rFonts w:ascii="Cambria" w:hAnsi="Cambria"/>
          <w:sz w:val="22"/>
          <w:szCs w:val="22"/>
        </w:rPr>
        <w:br/>
      </w:r>
      <w:r w:rsidRPr="00BF7ED6">
        <w:rPr>
          <w:rFonts w:ascii="Cambria" w:hAnsi="Cambria"/>
          <w:sz w:val="22"/>
          <w:szCs w:val="22"/>
        </w:rPr>
        <w:t xml:space="preserve">i podmiotów, o których mowa w rozdziale </w:t>
      </w:r>
      <w:r w:rsidR="000E4FA1" w:rsidRPr="00BF7ED6">
        <w:rPr>
          <w:rFonts w:ascii="Cambria" w:hAnsi="Cambria"/>
          <w:sz w:val="22"/>
          <w:szCs w:val="22"/>
        </w:rPr>
        <w:t>8</w:t>
      </w:r>
      <w:r w:rsidRPr="00BF7ED6">
        <w:rPr>
          <w:rFonts w:ascii="Cambria" w:hAnsi="Cambria"/>
          <w:sz w:val="22"/>
          <w:szCs w:val="22"/>
        </w:rPr>
        <w:t xml:space="preserve"> ust. 5 </w:t>
      </w:r>
      <w:r w:rsidR="000E4FA1" w:rsidRPr="00BF7ED6">
        <w:rPr>
          <w:rFonts w:ascii="Cambria" w:hAnsi="Cambria"/>
          <w:sz w:val="22"/>
          <w:szCs w:val="22"/>
        </w:rPr>
        <w:t>SIWZ</w:t>
      </w:r>
      <w:r w:rsidRPr="00BF7ED6">
        <w:rPr>
          <w:rFonts w:ascii="Cambria" w:hAnsi="Cambria"/>
          <w:sz w:val="22"/>
          <w:szCs w:val="22"/>
        </w:rPr>
        <w:t xml:space="preserve"> kopie dokumentów dotyczących odpowiednio Wykonawcy lub tych podmiotów są poświadczane za zgodność z oryginałem odpowiednio przez Wykonawcę lub te podmioty.</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 Dokumenty (z zastrzeżeniem dokumentu pełnomocnictwa), o których mowa w</w:t>
      </w:r>
      <w:r w:rsidR="000E4FA1" w:rsidRPr="00BF7ED6">
        <w:rPr>
          <w:rFonts w:ascii="Cambria" w:hAnsi="Cambria"/>
          <w:sz w:val="22"/>
          <w:szCs w:val="22"/>
        </w:rPr>
        <w:t xml:space="preserve"> SIWZ</w:t>
      </w:r>
      <w:r w:rsidRPr="00BF7ED6">
        <w:rPr>
          <w:rFonts w:ascii="Cambria" w:hAnsi="Cambria"/>
          <w:sz w:val="22"/>
          <w:szCs w:val="22"/>
        </w:rPr>
        <w:t>, Wykonawcy mogą składać w formie oryginału lub k</w:t>
      </w:r>
      <w:r w:rsidR="00FD275F" w:rsidRPr="00BF7ED6">
        <w:rPr>
          <w:rFonts w:ascii="Cambria" w:hAnsi="Cambria"/>
          <w:sz w:val="22"/>
          <w:szCs w:val="22"/>
        </w:rPr>
        <w:t xml:space="preserve">opii poświadczonej za zgodność </w:t>
      </w:r>
      <w:r w:rsidR="00D44185" w:rsidRPr="00BF7ED6">
        <w:rPr>
          <w:rFonts w:ascii="Cambria" w:hAnsi="Cambria"/>
          <w:sz w:val="22"/>
          <w:szCs w:val="22"/>
        </w:rPr>
        <w:br/>
      </w:r>
      <w:r w:rsidRPr="00BF7ED6">
        <w:rPr>
          <w:rFonts w:ascii="Cambria" w:hAnsi="Cambria"/>
          <w:sz w:val="22"/>
          <w:szCs w:val="22"/>
        </w:rPr>
        <w:t>z oryginałem przez Wykonawcę, tj. przez osobę uprawni</w:t>
      </w:r>
      <w:r w:rsidR="00FD275F" w:rsidRPr="00BF7ED6">
        <w:rPr>
          <w:rFonts w:ascii="Cambria" w:hAnsi="Cambria"/>
          <w:sz w:val="22"/>
          <w:szCs w:val="22"/>
        </w:rPr>
        <w:t>oną do reprezentacji Wykonawcy</w:t>
      </w:r>
      <w:r w:rsidR="007C3B5C" w:rsidRPr="00BF7ED6">
        <w:rPr>
          <w:rFonts w:ascii="Cambria" w:hAnsi="Cambria"/>
          <w:sz w:val="22"/>
          <w:szCs w:val="22"/>
        </w:rPr>
        <w:t xml:space="preserve"> </w:t>
      </w:r>
      <w:r w:rsidRPr="00BF7ED6">
        <w:rPr>
          <w:rFonts w:ascii="Cambria" w:hAnsi="Cambria"/>
          <w:sz w:val="22"/>
          <w:szCs w:val="22"/>
        </w:rPr>
        <w:t>w obrocie gospodarczym.</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 Jeżeli Wykonawca nie złoży oświadczeń lub dokumentów potwierdzających okoliczności, o których mowa w art. 25 ust. 1 ustawy </w:t>
      </w:r>
      <w:proofErr w:type="spellStart"/>
      <w:r w:rsidRPr="00BF7ED6">
        <w:rPr>
          <w:rFonts w:ascii="Cambria" w:hAnsi="Cambria"/>
          <w:sz w:val="22"/>
          <w:szCs w:val="22"/>
        </w:rPr>
        <w:t>Pzp</w:t>
      </w:r>
      <w:proofErr w:type="spellEnd"/>
      <w:r w:rsidRPr="00BF7ED6">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Wykonawca nie jest obowiązany do złożenia oświadczeń lub dokumentów potwierdzających okoliczności, o których mowa w rozdziale </w:t>
      </w:r>
      <w:r w:rsidR="00FD275F" w:rsidRPr="00BF7ED6">
        <w:rPr>
          <w:rFonts w:ascii="Cambria" w:hAnsi="Cambria"/>
          <w:sz w:val="22"/>
          <w:szCs w:val="22"/>
        </w:rPr>
        <w:t>9</w:t>
      </w:r>
      <w:r w:rsidRPr="00BF7ED6">
        <w:rPr>
          <w:rFonts w:ascii="Cambria" w:hAnsi="Cambria"/>
          <w:sz w:val="22"/>
          <w:szCs w:val="22"/>
        </w:rPr>
        <w:t xml:space="preserve"> </w:t>
      </w:r>
      <w:r w:rsidR="00FD275F" w:rsidRPr="00BF7ED6">
        <w:rPr>
          <w:rFonts w:ascii="Cambria" w:hAnsi="Cambria"/>
          <w:sz w:val="22"/>
          <w:szCs w:val="22"/>
        </w:rPr>
        <w:t>SIWZ</w:t>
      </w:r>
      <w:r w:rsidRPr="00BF7ED6">
        <w:rPr>
          <w:rFonts w:ascii="Cambria" w:hAnsi="Cambria"/>
          <w:sz w:val="22"/>
          <w:szCs w:val="22"/>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5B6B5F"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57BAB"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W przypadku, o którym mowa w ust. 17, Zamawiający żąda od Wykonawcy przedstawienia tłumaczenia na język polski wskazanych przez Wykonawcę i pobranych samodzielnie przez Zamawiającego dokumentów.</w:t>
      </w:r>
    </w:p>
    <w:p w:rsidR="00895879" w:rsidRPr="00BF7ED6" w:rsidRDefault="00895879" w:rsidP="00587DAD">
      <w:pPr>
        <w:pStyle w:val="Akapitzlist"/>
        <w:numPr>
          <w:ilvl w:val="0"/>
          <w:numId w:val="29"/>
        </w:numPr>
        <w:jc w:val="both"/>
        <w:rPr>
          <w:rFonts w:ascii="Cambria" w:hAnsi="Cambria"/>
          <w:sz w:val="22"/>
          <w:szCs w:val="22"/>
        </w:rPr>
      </w:pPr>
      <w:r w:rsidRPr="00BF7ED6">
        <w:rPr>
          <w:rFonts w:ascii="Cambria" w:hAnsi="Cambria"/>
          <w:sz w:val="22"/>
          <w:szCs w:val="22"/>
        </w:rPr>
        <w:t xml:space="preserve">Zamawiający zastrzega, że w zgodzie z treścią art. 26 ust. 2f ustawy </w:t>
      </w:r>
      <w:proofErr w:type="spellStart"/>
      <w:r w:rsidRPr="00BF7ED6">
        <w:rPr>
          <w:rFonts w:ascii="Cambria" w:hAnsi="Cambria"/>
          <w:sz w:val="22"/>
          <w:szCs w:val="22"/>
        </w:rPr>
        <w:t>Pzp</w:t>
      </w:r>
      <w:proofErr w:type="spellEnd"/>
      <w:r w:rsidRPr="00BF7ED6">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BF7ED6" w:rsidRDefault="00895879" w:rsidP="00895879">
      <w:pPr>
        <w:rPr>
          <w:rFonts w:ascii="Cambria" w:hAnsi="Cambria"/>
          <w:sz w:val="22"/>
          <w:szCs w:val="22"/>
        </w:rPr>
      </w:pPr>
    </w:p>
    <w:p w:rsidR="00895879" w:rsidRPr="00BF7ED6" w:rsidRDefault="0061142E" w:rsidP="00157BAB">
      <w:pPr>
        <w:pStyle w:val="Nagwek2"/>
        <w:rPr>
          <w:rFonts w:ascii="Cambria" w:hAnsi="Cambria"/>
          <w:color w:val="auto"/>
          <w:sz w:val="22"/>
          <w:szCs w:val="22"/>
        </w:rPr>
      </w:pPr>
      <w:bookmarkStart w:id="18" w:name="_Toc13057171"/>
      <w:r w:rsidRPr="00BF7ED6">
        <w:rPr>
          <w:rFonts w:ascii="Cambria" w:hAnsi="Cambria"/>
          <w:color w:val="auto"/>
          <w:sz w:val="22"/>
          <w:szCs w:val="22"/>
        </w:rPr>
        <w:t>Rozdział</w:t>
      </w:r>
      <w:r w:rsidR="006831EF" w:rsidRPr="00BF7ED6">
        <w:rPr>
          <w:rFonts w:ascii="Cambria" w:hAnsi="Cambria"/>
          <w:color w:val="auto"/>
          <w:sz w:val="22"/>
          <w:szCs w:val="22"/>
        </w:rPr>
        <w:t xml:space="preserve"> 10</w:t>
      </w:r>
      <w:r w:rsidRPr="00BF7ED6">
        <w:rPr>
          <w:rFonts w:ascii="Cambria" w:hAnsi="Cambria"/>
          <w:color w:val="auto"/>
          <w:sz w:val="22"/>
          <w:szCs w:val="22"/>
        </w:rPr>
        <w:t>-</w:t>
      </w:r>
      <w:r w:rsidR="00157BAB" w:rsidRPr="00BF7ED6">
        <w:rPr>
          <w:rFonts w:ascii="Cambria" w:hAnsi="Cambria"/>
          <w:color w:val="auto"/>
          <w:sz w:val="22"/>
          <w:szCs w:val="22"/>
        </w:rPr>
        <w:t xml:space="preserve"> </w:t>
      </w:r>
      <w:r w:rsidR="00895879" w:rsidRPr="00BF7ED6">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BF7ED6">
        <w:rPr>
          <w:rFonts w:ascii="Cambria" w:hAnsi="Cambria"/>
          <w:color w:val="auto"/>
          <w:sz w:val="22"/>
          <w:szCs w:val="22"/>
        </w:rPr>
        <w:t>orozumiewania się z Wykonawcami</w:t>
      </w:r>
      <w:bookmarkEnd w:id="18"/>
    </w:p>
    <w:p w:rsidR="00157BAB" w:rsidRPr="00BF7ED6" w:rsidRDefault="00157BAB" w:rsidP="00157BAB">
      <w:pPr>
        <w:rPr>
          <w:rFonts w:ascii="Cambria" w:hAnsi="Cambria"/>
          <w:sz w:val="22"/>
          <w:szCs w:val="22"/>
        </w:rPr>
      </w:pPr>
    </w:p>
    <w:p w:rsidR="00A1311E" w:rsidRPr="00BF7ED6" w:rsidRDefault="00895879" w:rsidP="00066847">
      <w:pPr>
        <w:pStyle w:val="Akapitzlist"/>
        <w:numPr>
          <w:ilvl w:val="0"/>
          <w:numId w:val="17"/>
        </w:numPr>
        <w:ind w:left="709" w:hanging="425"/>
        <w:jc w:val="both"/>
        <w:rPr>
          <w:rFonts w:ascii="Cambria" w:hAnsi="Cambria"/>
          <w:sz w:val="22"/>
          <w:szCs w:val="22"/>
        </w:rPr>
      </w:pPr>
      <w:r w:rsidRPr="00BF7ED6">
        <w:rPr>
          <w:rFonts w:ascii="Cambria" w:hAnsi="Cambria"/>
          <w:sz w:val="22"/>
          <w:szCs w:val="22"/>
        </w:rPr>
        <w:t xml:space="preserve">Zamawiający i Wykonawcy w zakresie składania oświadczeń, wniosków, zawiadomień oraz informacji porozumiewać się będą drogą elektroniczną </w:t>
      </w:r>
      <w:r w:rsidR="00157BAB" w:rsidRPr="00BF7ED6">
        <w:rPr>
          <w:rFonts w:ascii="Cambria" w:hAnsi="Cambria"/>
          <w:sz w:val="22"/>
          <w:szCs w:val="22"/>
        </w:rPr>
        <w:t xml:space="preserve">na adres: </w:t>
      </w:r>
      <w:r w:rsidR="009573DB" w:rsidRPr="00BF7ED6">
        <w:rPr>
          <w:rFonts w:ascii="Cambria" w:hAnsi="Cambria"/>
          <w:b/>
          <w:sz w:val="22"/>
          <w:szCs w:val="22"/>
        </w:rPr>
        <w:lastRenderedPageBreak/>
        <w:t>s.orzechowaska</w:t>
      </w:r>
      <w:r w:rsidR="00157BAB" w:rsidRPr="00BF7ED6">
        <w:rPr>
          <w:rFonts w:ascii="Cambria" w:hAnsi="Cambria"/>
          <w:b/>
          <w:sz w:val="22"/>
          <w:szCs w:val="22"/>
        </w:rPr>
        <w:t>@wolborz.</w:t>
      </w:r>
      <w:r w:rsidR="00E70CEF" w:rsidRPr="00BF7ED6">
        <w:rPr>
          <w:rFonts w:ascii="Cambria" w:hAnsi="Cambria"/>
          <w:b/>
          <w:sz w:val="22"/>
          <w:szCs w:val="22"/>
        </w:rPr>
        <w:t>eu</w:t>
      </w:r>
      <w:r w:rsidR="00157BAB" w:rsidRPr="00BF7ED6">
        <w:rPr>
          <w:rFonts w:ascii="Cambria" w:hAnsi="Cambria"/>
          <w:b/>
          <w:sz w:val="22"/>
          <w:szCs w:val="22"/>
        </w:rPr>
        <w:t xml:space="preserve"> </w:t>
      </w:r>
      <w:r w:rsidRPr="00BF7ED6">
        <w:rPr>
          <w:rFonts w:ascii="Cambria" w:hAnsi="Cambria"/>
          <w:bCs/>
          <w:sz w:val="22"/>
          <w:szCs w:val="22"/>
        </w:rPr>
        <w:t>a każda ze stron</w:t>
      </w:r>
      <w:r w:rsidRPr="00BF7ED6">
        <w:rPr>
          <w:rFonts w:ascii="Cambria" w:hAnsi="Cambria"/>
          <w:sz w:val="22"/>
          <w:szCs w:val="22"/>
        </w:rPr>
        <w:t xml:space="preserve"> na żądanie drugiej niezwłocznie potwierdzi fakt ich otrzymania z zastrzeżeniem, że dla złożenia oferty, wymagana jest forma pisemna. </w:t>
      </w:r>
    </w:p>
    <w:p w:rsidR="00895879" w:rsidRPr="00BF7ED6" w:rsidRDefault="00895879" w:rsidP="00066847">
      <w:pPr>
        <w:pStyle w:val="Akapitzlist"/>
        <w:numPr>
          <w:ilvl w:val="0"/>
          <w:numId w:val="17"/>
        </w:numPr>
        <w:ind w:left="709" w:hanging="425"/>
        <w:jc w:val="both"/>
        <w:rPr>
          <w:rFonts w:ascii="Cambria" w:hAnsi="Cambria"/>
          <w:sz w:val="22"/>
          <w:szCs w:val="22"/>
        </w:rPr>
      </w:pPr>
      <w:r w:rsidRPr="00BF7ED6">
        <w:rPr>
          <w:rFonts w:ascii="Cambria" w:hAnsi="Cambria"/>
          <w:sz w:val="22"/>
          <w:szCs w:val="22"/>
        </w:rPr>
        <w:t>Zamawiający dopuszcza również formę elektroniczną w zakresie:</w:t>
      </w:r>
    </w:p>
    <w:p w:rsidR="00895879" w:rsidRPr="00BF7ED6" w:rsidRDefault="00895879" w:rsidP="00910CA0">
      <w:pPr>
        <w:numPr>
          <w:ilvl w:val="0"/>
          <w:numId w:val="5"/>
        </w:numPr>
        <w:ind w:left="1134" w:hanging="283"/>
        <w:jc w:val="both"/>
        <w:rPr>
          <w:rFonts w:ascii="Cambria" w:hAnsi="Cambria"/>
          <w:sz w:val="22"/>
          <w:szCs w:val="22"/>
        </w:rPr>
      </w:pPr>
      <w:r w:rsidRPr="00BF7ED6">
        <w:rPr>
          <w:rFonts w:ascii="Cambria" w:hAnsi="Cambria"/>
          <w:sz w:val="22"/>
          <w:szCs w:val="22"/>
        </w:rPr>
        <w:t>przekazywania informacji z otwarcia ofert wraz z informacją na temat kwoty przeznaczonej na sfinansowanie zamówienia,</w:t>
      </w:r>
    </w:p>
    <w:p w:rsidR="00895879" w:rsidRPr="00BF7ED6" w:rsidRDefault="00895879" w:rsidP="00910CA0">
      <w:pPr>
        <w:numPr>
          <w:ilvl w:val="0"/>
          <w:numId w:val="5"/>
        </w:numPr>
        <w:ind w:left="1134" w:hanging="283"/>
        <w:jc w:val="both"/>
        <w:rPr>
          <w:rFonts w:ascii="Cambria" w:hAnsi="Cambria"/>
          <w:sz w:val="22"/>
          <w:szCs w:val="22"/>
        </w:rPr>
      </w:pPr>
      <w:r w:rsidRPr="00BF7ED6">
        <w:rPr>
          <w:rFonts w:ascii="Cambria" w:hAnsi="Cambria"/>
          <w:sz w:val="22"/>
          <w:szCs w:val="22"/>
        </w:rPr>
        <w:t xml:space="preserve">przesyłania przez Wykonawców </w:t>
      </w:r>
      <w:r w:rsidRPr="00BF7ED6">
        <w:rPr>
          <w:rFonts w:ascii="Cambria" w:hAnsi="Cambria"/>
          <w:bCs/>
          <w:sz w:val="22"/>
          <w:szCs w:val="22"/>
        </w:rPr>
        <w:t>zapytań</w:t>
      </w:r>
      <w:r w:rsidRPr="00BF7ED6">
        <w:rPr>
          <w:rFonts w:ascii="Cambria" w:hAnsi="Cambria"/>
          <w:sz w:val="22"/>
          <w:szCs w:val="22"/>
        </w:rPr>
        <w:t xml:space="preserve"> </w:t>
      </w:r>
      <w:r w:rsidRPr="00BF7ED6">
        <w:rPr>
          <w:rFonts w:ascii="Cambria" w:hAnsi="Cambria"/>
          <w:bCs/>
          <w:sz w:val="22"/>
          <w:szCs w:val="22"/>
        </w:rPr>
        <w:t xml:space="preserve">dotyczących treści </w:t>
      </w:r>
      <w:r w:rsidR="00E43030" w:rsidRPr="00BF7ED6">
        <w:rPr>
          <w:rFonts w:ascii="Cambria" w:hAnsi="Cambria"/>
          <w:bCs/>
          <w:sz w:val="22"/>
          <w:szCs w:val="22"/>
        </w:rPr>
        <w:t>SIWZ</w:t>
      </w:r>
      <w:r w:rsidRPr="00BF7ED6">
        <w:rPr>
          <w:rFonts w:ascii="Cambria" w:hAnsi="Cambria"/>
          <w:bCs/>
          <w:sz w:val="22"/>
          <w:szCs w:val="22"/>
        </w:rPr>
        <w:t xml:space="preserve"> oraz odpowiedzi na te pytania przez Zamawiającego</w:t>
      </w:r>
      <w:r w:rsidRPr="00BF7ED6">
        <w:rPr>
          <w:rFonts w:ascii="Cambria" w:hAnsi="Cambria"/>
          <w:sz w:val="22"/>
          <w:szCs w:val="22"/>
        </w:rPr>
        <w:t>,</w:t>
      </w:r>
    </w:p>
    <w:p w:rsidR="00844BF1" w:rsidRPr="00BF7ED6" w:rsidRDefault="00895879" w:rsidP="00910CA0">
      <w:pPr>
        <w:numPr>
          <w:ilvl w:val="0"/>
          <w:numId w:val="5"/>
        </w:numPr>
        <w:ind w:left="1134" w:hanging="283"/>
        <w:jc w:val="both"/>
        <w:rPr>
          <w:rFonts w:ascii="Cambria" w:hAnsi="Cambria"/>
          <w:sz w:val="22"/>
          <w:szCs w:val="22"/>
        </w:rPr>
      </w:pPr>
      <w:r w:rsidRPr="00BF7ED6">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BF7ED6" w:rsidRDefault="00895879" w:rsidP="00910CA0">
      <w:pPr>
        <w:numPr>
          <w:ilvl w:val="0"/>
          <w:numId w:val="5"/>
        </w:numPr>
        <w:ind w:left="1134" w:hanging="283"/>
        <w:jc w:val="both"/>
        <w:rPr>
          <w:rFonts w:ascii="Cambria" w:hAnsi="Cambria"/>
          <w:sz w:val="22"/>
          <w:szCs w:val="22"/>
        </w:rPr>
      </w:pPr>
      <w:r w:rsidRPr="00BF7ED6">
        <w:rPr>
          <w:rFonts w:ascii="Cambria" w:hAnsi="Cambria"/>
          <w:sz w:val="22"/>
          <w:szCs w:val="22"/>
        </w:rPr>
        <w:t>przesyłania przez Wykonawców na żądanie Zamawiającego wyjaśnień</w:t>
      </w:r>
    </w:p>
    <w:p w:rsidR="00A1311E" w:rsidRPr="00BF7ED6" w:rsidRDefault="00895879" w:rsidP="00910CA0">
      <w:pPr>
        <w:numPr>
          <w:ilvl w:val="0"/>
          <w:numId w:val="6"/>
        </w:numPr>
        <w:ind w:left="709" w:hanging="425"/>
        <w:jc w:val="both"/>
        <w:rPr>
          <w:rFonts w:ascii="Cambria" w:hAnsi="Cambria"/>
          <w:sz w:val="22"/>
          <w:szCs w:val="22"/>
        </w:rPr>
      </w:pPr>
      <w:r w:rsidRPr="00BF7ED6">
        <w:rPr>
          <w:rFonts w:ascii="Cambria" w:hAnsi="Cambria"/>
          <w:sz w:val="22"/>
          <w:szCs w:val="22"/>
        </w:rPr>
        <w:t xml:space="preserve">Wszelkie informacje dotyczące postępowania w tym zapytania i odpowiedzi dla Wykonawców, modyfikacje </w:t>
      </w:r>
      <w:r w:rsidR="00F65BCA" w:rsidRPr="00BF7ED6">
        <w:rPr>
          <w:rFonts w:ascii="Cambria" w:hAnsi="Cambria"/>
          <w:sz w:val="22"/>
          <w:szCs w:val="22"/>
        </w:rPr>
        <w:t>SIWZ</w:t>
      </w:r>
      <w:r w:rsidRPr="00BF7ED6">
        <w:rPr>
          <w:rFonts w:ascii="Cambria" w:hAnsi="Cambria"/>
          <w:sz w:val="22"/>
          <w:szCs w:val="22"/>
        </w:rPr>
        <w:t xml:space="preserve">, ogłoszenie wyników itp. będą zamieszczane na stronie </w:t>
      </w:r>
      <w:r w:rsidR="00A1311E" w:rsidRPr="00BF7ED6">
        <w:rPr>
          <w:rFonts w:ascii="Cambria" w:hAnsi="Cambria"/>
          <w:sz w:val="22"/>
          <w:szCs w:val="22"/>
        </w:rPr>
        <w:t xml:space="preserve">Zamawiającego. </w:t>
      </w:r>
    </w:p>
    <w:p w:rsidR="00A1311E" w:rsidRPr="00BF7ED6" w:rsidRDefault="00895879" w:rsidP="00910CA0">
      <w:pPr>
        <w:pStyle w:val="Tekstpodstawowy2"/>
        <w:numPr>
          <w:ilvl w:val="0"/>
          <w:numId w:val="6"/>
        </w:numPr>
        <w:ind w:left="709" w:hanging="425"/>
        <w:jc w:val="both"/>
        <w:rPr>
          <w:rFonts w:ascii="Cambria" w:hAnsi="Cambria"/>
          <w:sz w:val="22"/>
          <w:szCs w:val="22"/>
        </w:rPr>
      </w:pPr>
      <w:r w:rsidRPr="00BF7ED6">
        <w:rPr>
          <w:rFonts w:ascii="Cambria" w:hAnsi="Cambria"/>
          <w:sz w:val="22"/>
          <w:szCs w:val="22"/>
        </w:rPr>
        <w:t>Zamawiający nie będzie udzielał ustnych i telefonicznych informacji, wyjaśnień czy odpowiedzi na kierowane do Zamawiającego zapytania, w sprawach wymagających zachowania formy pisemnej</w:t>
      </w:r>
    </w:p>
    <w:p w:rsidR="00844BF1" w:rsidRPr="00BF7ED6" w:rsidRDefault="00895879" w:rsidP="00E44EB5">
      <w:pPr>
        <w:pStyle w:val="Tekstpodstawowy2"/>
        <w:numPr>
          <w:ilvl w:val="0"/>
          <w:numId w:val="6"/>
        </w:numPr>
        <w:ind w:left="709" w:hanging="425"/>
        <w:jc w:val="both"/>
        <w:rPr>
          <w:rFonts w:ascii="Cambria" w:hAnsi="Cambria"/>
          <w:sz w:val="22"/>
          <w:szCs w:val="22"/>
        </w:rPr>
      </w:pPr>
      <w:r w:rsidRPr="00BF7ED6">
        <w:rPr>
          <w:rFonts w:ascii="Cambria" w:hAnsi="Cambria"/>
          <w:sz w:val="22"/>
          <w:szCs w:val="22"/>
        </w:rPr>
        <w:t xml:space="preserve">Osobą uprawnioną do porozumiewania się z Wykonawcami w związku z </w:t>
      </w:r>
      <w:r w:rsidR="00A1311E" w:rsidRPr="00BF7ED6">
        <w:rPr>
          <w:rFonts w:ascii="Cambria" w:hAnsi="Cambria"/>
          <w:sz w:val="22"/>
          <w:szCs w:val="22"/>
        </w:rPr>
        <w:t xml:space="preserve">toczącym się postępowaniem jest: </w:t>
      </w:r>
      <w:r w:rsidR="00E70CEF" w:rsidRPr="00BF7ED6">
        <w:rPr>
          <w:rFonts w:ascii="Cambria" w:hAnsi="Cambria"/>
          <w:sz w:val="22"/>
          <w:szCs w:val="22"/>
        </w:rPr>
        <w:t>Ludmiła Kowalewska</w:t>
      </w:r>
      <w:r w:rsidR="00A1311E" w:rsidRPr="00BF7ED6">
        <w:rPr>
          <w:rFonts w:ascii="Cambria" w:hAnsi="Cambria"/>
          <w:sz w:val="22"/>
          <w:szCs w:val="22"/>
        </w:rPr>
        <w:t xml:space="preserve"> mail: </w:t>
      </w:r>
      <w:hyperlink r:id="rId11" w:history="1">
        <w:r w:rsidR="00E70CEF" w:rsidRPr="00BF7ED6">
          <w:rPr>
            <w:rStyle w:val="Hipercze"/>
            <w:rFonts w:ascii="Cambria" w:hAnsi="Cambria"/>
            <w:color w:val="auto"/>
            <w:sz w:val="22"/>
            <w:szCs w:val="22"/>
          </w:rPr>
          <w:t>poczta@wolborz.eu</w:t>
        </w:r>
      </w:hyperlink>
      <w:r w:rsidR="000C1EC6" w:rsidRPr="00BF7ED6">
        <w:rPr>
          <w:rStyle w:val="Hipercze"/>
          <w:rFonts w:ascii="Cambria" w:hAnsi="Cambria"/>
          <w:color w:val="auto"/>
          <w:sz w:val="22"/>
          <w:szCs w:val="22"/>
        </w:rPr>
        <w:t>,</w:t>
      </w:r>
      <w:r w:rsidR="000C1EC6" w:rsidRPr="00BF7ED6">
        <w:rPr>
          <w:rStyle w:val="Hipercze"/>
          <w:rFonts w:ascii="Cambria" w:hAnsi="Cambria"/>
          <w:color w:val="auto"/>
          <w:sz w:val="22"/>
          <w:szCs w:val="22"/>
          <w:u w:val="none"/>
        </w:rPr>
        <w:t xml:space="preserve"> </w:t>
      </w:r>
      <w:r w:rsidR="00D031C2" w:rsidRPr="00BF7ED6">
        <w:rPr>
          <w:rStyle w:val="Hipercze"/>
          <w:rFonts w:ascii="Cambria" w:hAnsi="Cambria"/>
          <w:color w:val="auto"/>
          <w:sz w:val="22"/>
          <w:szCs w:val="22"/>
          <w:u w:val="none"/>
        </w:rPr>
        <w:t>Sylwia Orzechowska</w:t>
      </w:r>
      <w:r w:rsidR="000B6D82" w:rsidRPr="00BF7ED6">
        <w:rPr>
          <w:rStyle w:val="Hipercze"/>
          <w:rFonts w:ascii="Cambria" w:hAnsi="Cambria"/>
          <w:color w:val="auto"/>
          <w:sz w:val="22"/>
          <w:szCs w:val="22"/>
          <w:u w:val="none"/>
        </w:rPr>
        <w:t xml:space="preserve"> </w:t>
      </w:r>
      <w:r w:rsidR="00FA6127" w:rsidRPr="00BF7ED6">
        <w:rPr>
          <w:rStyle w:val="Hipercze"/>
          <w:rFonts w:ascii="Cambria" w:hAnsi="Cambria"/>
          <w:color w:val="auto"/>
          <w:sz w:val="22"/>
          <w:szCs w:val="22"/>
        </w:rPr>
        <w:t xml:space="preserve">mail: </w:t>
      </w:r>
      <w:hyperlink r:id="rId12" w:history="1">
        <w:r w:rsidR="00D031C2" w:rsidRPr="00BF7ED6">
          <w:rPr>
            <w:rStyle w:val="Hipercze"/>
            <w:rFonts w:ascii="Cambria" w:hAnsi="Cambria"/>
            <w:color w:val="auto"/>
            <w:sz w:val="22"/>
            <w:szCs w:val="22"/>
          </w:rPr>
          <w:t>s.orzechowska@wolborz.eu</w:t>
        </w:r>
      </w:hyperlink>
      <w:r w:rsidR="00E70CEF" w:rsidRPr="00BF7ED6">
        <w:rPr>
          <w:rStyle w:val="Hipercze"/>
          <w:rFonts w:ascii="Cambria" w:hAnsi="Cambria"/>
          <w:color w:val="auto"/>
          <w:sz w:val="22"/>
          <w:szCs w:val="22"/>
        </w:rPr>
        <w:t xml:space="preserve"> </w:t>
      </w:r>
    </w:p>
    <w:p w:rsidR="005A7B5D" w:rsidRPr="00BF7ED6" w:rsidRDefault="005A7B5D" w:rsidP="00A1311E">
      <w:pPr>
        <w:pStyle w:val="Nagwek2"/>
        <w:rPr>
          <w:rFonts w:ascii="Cambria" w:hAnsi="Cambria"/>
          <w:color w:val="auto"/>
          <w:sz w:val="22"/>
          <w:szCs w:val="22"/>
        </w:rPr>
      </w:pPr>
    </w:p>
    <w:p w:rsidR="00600975" w:rsidRPr="00BF7ED6" w:rsidRDefault="0061142E" w:rsidP="009047FB">
      <w:pPr>
        <w:pStyle w:val="Nagwek2"/>
        <w:rPr>
          <w:rFonts w:ascii="Cambria" w:hAnsi="Cambria"/>
          <w:color w:val="auto"/>
          <w:sz w:val="22"/>
          <w:szCs w:val="22"/>
        </w:rPr>
      </w:pPr>
      <w:bookmarkStart w:id="19" w:name="_Toc13057172"/>
      <w:r w:rsidRPr="00BF7ED6">
        <w:rPr>
          <w:rFonts w:ascii="Cambria" w:hAnsi="Cambria"/>
          <w:color w:val="auto"/>
          <w:sz w:val="22"/>
          <w:szCs w:val="22"/>
        </w:rPr>
        <w:t>Rozdział</w:t>
      </w:r>
      <w:r w:rsidR="006831EF" w:rsidRPr="00BF7ED6">
        <w:rPr>
          <w:rFonts w:ascii="Cambria" w:hAnsi="Cambria"/>
          <w:color w:val="auto"/>
          <w:sz w:val="22"/>
          <w:szCs w:val="22"/>
        </w:rPr>
        <w:t xml:space="preserve"> 11</w:t>
      </w:r>
      <w:r w:rsidRPr="00BF7ED6">
        <w:rPr>
          <w:rFonts w:ascii="Cambria" w:hAnsi="Cambria"/>
          <w:color w:val="auto"/>
          <w:sz w:val="22"/>
          <w:szCs w:val="22"/>
        </w:rPr>
        <w:t xml:space="preserve">- </w:t>
      </w:r>
      <w:r w:rsidR="00895879" w:rsidRPr="00BF7ED6">
        <w:rPr>
          <w:rFonts w:ascii="Cambria" w:hAnsi="Cambria"/>
          <w:color w:val="auto"/>
          <w:sz w:val="22"/>
          <w:szCs w:val="22"/>
        </w:rPr>
        <w:t>Termin związania ofertą</w:t>
      </w:r>
      <w:bookmarkEnd w:id="19"/>
    </w:p>
    <w:p w:rsidR="00895879" w:rsidRPr="00BF7ED6" w:rsidRDefault="00895879" w:rsidP="00066847">
      <w:pPr>
        <w:pStyle w:val="Akapitzlist"/>
        <w:numPr>
          <w:ilvl w:val="0"/>
          <w:numId w:val="18"/>
        </w:numPr>
        <w:tabs>
          <w:tab w:val="num" w:pos="709"/>
        </w:tabs>
        <w:spacing w:after="120" w:line="276" w:lineRule="auto"/>
        <w:ind w:left="709" w:hanging="425"/>
        <w:jc w:val="both"/>
        <w:rPr>
          <w:rFonts w:ascii="Cambria" w:hAnsi="Cambria"/>
          <w:sz w:val="22"/>
          <w:szCs w:val="22"/>
        </w:rPr>
      </w:pPr>
      <w:r w:rsidRPr="00BF7ED6">
        <w:rPr>
          <w:rFonts w:ascii="Cambria" w:hAnsi="Cambria"/>
          <w:sz w:val="22"/>
          <w:szCs w:val="22"/>
        </w:rPr>
        <w:t>Termin związania ofertą wynosi 30 dni od ostatecznego terminu składania ofert.</w:t>
      </w:r>
    </w:p>
    <w:p w:rsidR="00600975" w:rsidRPr="00BF7ED6" w:rsidRDefault="00600975" w:rsidP="00066847">
      <w:pPr>
        <w:numPr>
          <w:ilvl w:val="0"/>
          <w:numId w:val="18"/>
        </w:numPr>
        <w:ind w:left="709" w:hanging="425"/>
        <w:jc w:val="both"/>
        <w:rPr>
          <w:rFonts w:ascii="Cambria" w:hAnsi="Cambria"/>
          <w:sz w:val="22"/>
          <w:szCs w:val="22"/>
        </w:rPr>
      </w:pPr>
      <w:r w:rsidRPr="00BF7ED6">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2A2362" w:rsidRPr="00BF7ED6" w:rsidRDefault="002A2362" w:rsidP="00600975">
      <w:pPr>
        <w:tabs>
          <w:tab w:val="num" w:pos="709"/>
        </w:tabs>
        <w:spacing w:after="120" w:line="276" w:lineRule="auto"/>
        <w:jc w:val="both"/>
        <w:rPr>
          <w:rFonts w:ascii="Cambria" w:hAnsi="Cambria"/>
          <w:sz w:val="22"/>
          <w:szCs w:val="22"/>
        </w:rPr>
      </w:pPr>
    </w:p>
    <w:p w:rsidR="00C9234C" w:rsidRPr="00BF7ED6" w:rsidRDefault="0061142E" w:rsidP="009047FB">
      <w:pPr>
        <w:pStyle w:val="Nagwek2"/>
        <w:rPr>
          <w:rFonts w:ascii="Cambria" w:hAnsi="Cambria"/>
          <w:color w:val="auto"/>
          <w:sz w:val="22"/>
          <w:szCs w:val="22"/>
        </w:rPr>
      </w:pPr>
      <w:bookmarkStart w:id="20" w:name="_Toc13057173"/>
      <w:r w:rsidRPr="00BF7ED6">
        <w:rPr>
          <w:rFonts w:ascii="Cambria" w:hAnsi="Cambria"/>
          <w:color w:val="auto"/>
          <w:sz w:val="22"/>
          <w:szCs w:val="22"/>
        </w:rPr>
        <w:t>Rozdział 1</w:t>
      </w:r>
      <w:r w:rsidR="006831EF" w:rsidRPr="00BF7ED6">
        <w:rPr>
          <w:rFonts w:ascii="Cambria" w:hAnsi="Cambria"/>
          <w:color w:val="auto"/>
          <w:sz w:val="22"/>
          <w:szCs w:val="22"/>
        </w:rPr>
        <w:t>2</w:t>
      </w:r>
      <w:r w:rsidRPr="00BF7ED6">
        <w:rPr>
          <w:rFonts w:ascii="Cambria" w:hAnsi="Cambria"/>
          <w:color w:val="auto"/>
          <w:sz w:val="22"/>
          <w:szCs w:val="22"/>
        </w:rPr>
        <w:t>-</w:t>
      </w:r>
      <w:r w:rsidR="00600975" w:rsidRPr="00BF7ED6">
        <w:rPr>
          <w:rFonts w:ascii="Cambria" w:hAnsi="Cambria"/>
          <w:color w:val="auto"/>
          <w:sz w:val="22"/>
          <w:szCs w:val="22"/>
        </w:rPr>
        <w:t xml:space="preserve"> Wymagania dotyczące wadium</w:t>
      </w:r>
      <w:bookmarkEnd w:id="20"/>
    </w:p>
    <w:p w:rsidR="00C9234C" w:rsidRPr="00BF7ED6" w:rsidRDefault="00C9234C" w:rsidP="00C9234C">
      <w:pPr>
        <w:rPr>
          <w:rFonts w:ascii="Cambria" w:hAnsi="Cambria"/>
          <w:sz w:val="22"/>
          <w:szCs w:val="22"/>
        </w:rPr>
      </w:pPr>
      <w:r w:rsidRPr="00BF7ED6">
        <w:rPr>
          <w:rFonts w:ascii="Cambria" w:hAnsi="Cambria"/>
          <w:sz w:val="22"/>
          <w:szCs w:val="22"/>
        </w:rPr>
        <w:t xml:space="preserve">Zamawiający nie wymaga wniesienia wadium. </w:t>
      </w:r>
    </w:p>
    <w:p w:rsidR="00600975" w:rsidRPr="00BF7ED6" w:rsidRDefault="00600975" w:rsidP="00600975">
      <w:pPr>
        <w:rPr>
          <w:rFonts w:ascii="Cambria" w:hAnsi="Cambria"/>
          <w:sz w:val="22"/>
          <w:szCs w:val="22"/>
        </w:rPr>
      </w:pPr>
    </w:p>
    <w:p w:rsidR="00030724" w:rsidRPr="00BF7ED6" w:rsidRDefault="0061142E" w:rsidP="009047FB">
      <w:pPr>
        <w:pStyle w:val="Nagwek2"/>
        <w:rPr>
          <w:rFonts w:ascii="Cambria" w:hAnsi="Cambria"/>
          <w:color w:val="auto"/>
          <w:sz w:val="22"/>
          <w:szCs w:val="22"/>
        </w:rPr>
      </w:pPr>
      <w:bookmarkStart w:id="21" w:name="_Toc13057174"/>
      <w:r w:rsidRPr="00BF7ED6">
        <w:rPr>
          <w:rFonts w:ascii="Cambria" w:hAnsi="Cambria"/>
          <w:color w:val="auto"/>
          <w:sz w:val="22"/>
          <w:szCs w:val="22"/>
        </w:rPr>
        <w:t>Rozdział 1</w:t>
      </w:r>
      <w:r w:rsidR="006831EF" w:rsidRPr="00BF7ED6">
        <w:rPr>
          <w:rFonts w:ascii="Cambria" w:hAnsi="Cambria"/>
          <w:color w:val="auto"/>
          <w:sz w:val="22"/>
          <w:szCs w:val="22"/>
        </w:rPr>
        <w:t>3</w:t>
      </w:r>
      <w:r w:rsidRPr="00BF7ED6">
        <w:rPr>
          <w:rFonts w:ascii="Cambria" w:hAnsi="Cambria"/>
          <w:color w:val="auto"/>
          <w:sz w:val="22"/>
          <w:szCs w:val="22"/>
        </w:rPr>
        <w:t>-</w:t>
      </w:r>
      <w:r w:rsidR="00895879" w:rsidRPr="00BF7ED6">
        <w:rPr>
          <w:rFonts w:ascii="Cambria" w:hAnsi="Cambria"/>
          <w:color w:val="auto"/>
          <w:sz w:val="22"/>
          <w:szCs w:val="22"/>
        </w:rPr>
        <w:t xml:space="preserve"> Op</w:t>
      </w:r>
      <w:r w:rsidR="00030724" w:rsidRPr="00BF7ED6">
        <w:rPr>
          <w:rFonts w:ascii="Cambria" w:hAnsi="Cambria"/>
          <w:color w:val="auto"/>
          <w:sz w:val="22"/>
          <w:szCs w:val="22"/>
        </w:rPr>
        <w:t>is sposobu przygotowania ofert</w:t>
      </w:r>
      <w:bookmarkEnd w:id="21"/>
    </w:p>
    <w:p w:rsidR="00282961"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 xml:space="preserve">Ofertę sporządza się w </w:t>
      </w:r>
      <w:r w:rsidRPr="00BF7ED6">
        <w:rPr>
          <w:rFonts w:ascii="Cambria" w:hAnsi="Cambria"/>
          <w:bCs/>
          <w:sz w:val="22"/>
          <w:szCs w:val="22"/>
        </w:rPr>
        <w:t xml:space="preserve">języku polskim </w:t>
      </w:r>
      <w:r w:rsidRPr="00BF7ED6">
        <w:rPr>
          <w:rFonts w:ascii="Cambria" w:hAnsi="Cambria"/>
          <w:sz w:val="22"/>
          <w:szCs w:val="22"/>
        </w:rPr>
        <w:t xml:space="preserve">przy użyciu formularza stanowiącego załącznik do niniejszej </w:t>
      </w:r>
      <w:r w:rsidR="00282961" w:rsidRPr="00BF7ED6">
        <w:rPr>
          <w:rFonts w:ascii="Cambria" w:hAnsi="Cambria"/>
          <w:sz w:val="22"/>
          <w:szCs w:val="22"/>
        </w:rPr>
        <w:t>SIWZ</w:t>
      </w:r>
      <w:r w:rsidRPr="00BF7ED6">
        <w:rPr>
          <w:rFonts w:ascii="Cambria" w:hAnsi="Cambria"/>
          <w:sz w:val="22"/>
          <w:szCs w:val="22"/>
        </w:rPr>
        <w:t xml:space="preserve">. </w:t>
      </w:r>
    </w:p>
    <w:p w:rsidR="00282961" w:rsidRPr="00BF7ED6" w:rsidRDefault="00895879" w:rsidP="007C3B5C">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 xml:space="preserve">Wykonawca ma prawo złożyć tylko jedną ofertę. Na ofertę </w:t>
      </w:r>
      <w:r w:rsidR="007C3B5C" w:rsidRPr="00BF7ED6">
        <w:rPr>
          <w:rFonts w:ascii="Cambria" w:hAnsi="Cambria"/>
          <w:sz w:val="22"/>
          <w:szCs w:val="22"/>
        </w:rPr>
        <w:t xml:space="preserve">składają się wszystkie dokumenty </w:t>
      </w:r>
      <w:r w:rsidRPr="00BF7ED6">
        <w:rPr>
          <w:rFonts w:ascii="Cambria" w:hAnsi="Cambria"/>
          <w:sz w:val="22"/>
          <w:szCs w:val="22"/>
        </w:rPr>
        <w:t xml:space="preserve">i załączniki wymagane zapisami niniejszej </w:t>
      </w:r>
      <w:r w:rsidR="00282961" w:rsidRPr="00BF7ED6">
        <w:rPr>
          <w:rFonts w:ascii="Cambria" w:hAnsi="Cambria"/>
          <w:sz w:val="22"/>
          <w:szCs w:val="22"/>
        </w:rPr>
        <w:t>SIWZ</w:t>
      </w:r>
      <w:r w:rsidRPr="00BF7ED6">
        <w:rPr>
          <w:rFonts w:ascii="Cambria" w:hAnsi="Cambria"/>
          <w:sz w:val="22"/>
          <w:szCs w:val="22"/>
        </w:rPr>
        <w:t xml:space="preserve">. </w:t>
      </w:r>
    </w:p>
    <w:p w:rsidR="00282961"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BF7ED6" w:rsidRDefault="00895879" w:rsidP="007C3B5C">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lastRenderedPageBreak/>
        <w:t xml:space="preserve">Oferty winny być podpisane w wyznaczonych miejscach przez osoby upoważnione </w:t>
      </w:r>
      <w:r w:rsidRPr="00BF7ED6">
        <w:rPr>
          <w:rFonts w:ascii="Cambria" w:hAnsi="Cambria"/>
          <w:sz w:val="22"/>
          <w:szCs w:val="22"/>
        </w:rPr>
        <w:br/>
        <w:t>do reprezentowania Wykonawcy w obrocie gospodarczym.</w:t>
      </w:r>
    </w:p>
    <w:p w:rsidR="00944343"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 xml:space="preserve">Ofertę wypełnić należy w sposób czytelny, na maszynie do pisania lub komputerze lub czytelnym pismem odręcznym. </w:t>
      </w:r>
    </w:p>
    <w:p w:rsidR="00944343"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 xml:space="preserve">Do formularza dołączyć należy prawidłowo wypełnione wszystkie dokumenty, załączniki </w:t>
      </w:r>
      <w:r w:rsidR="00D44185" w:rsidRPr="00BF7ED6">
        <w:rPr>
          <w:rFonts w:ascii="Cambria" w:hAnsi="Cambria"/>
          <w:sz w:val="22"/>
          <w:szCs w:val="22"/>
        </w:rPr>
        <w:br/>
      </w:r>
      <w:r w:rsidRPr="00BF7ED6">
        <w:rPr>
          <w:rFonts w:ascii="Cambria" w:hAnsi="Cambria"/>
          <w:sz w:val="22"/>
          <w:szCs w:val="22"/>
        </w:rPr>
        <w:t xml:space="preserve">i oświadczenia wymienione w rozdziale </w:t>
      </w:r>
      <w:r w:rsidR="003031A5" w:rsidRPr="00BF7ED6">
        <w:rPr>
          <w:rFonts w:ascii="Cambria" w:hAnsi="Cambria"/>
          <w:sz w:val="22"/>
          <w:szCs w:val="22"/>
        </w:rPr>
        <w:t>9</w:t>
      </w:r>
      <w:r w:rsidRPr="00BF7ED6">
        <w:rPr>
          <w:rFonts w:ascii="Cambria" w:hAnsi="Cambria"/>
          <w:sz w:val="22"/>
          <w:szCs w:val="22"/>
        </w:rPr>
        <w:t xml:space="preserve"> niniejszej</w:t>
      </w:r>
      <w:r w:rsidR="003031A5" w:rsidRPr="00BF7ED6">
        <w:rPr>
          <w:rFonts w:ascii="Cambria" w:hAnsi="Cambria"/>
          <w:sz w:val="22"/>
          <w:szCs w:val="22"/>
        </w:rPr>
        <w:t xml:space="preserve"> SIWZ</w:t>
      </w:r>
      <w:r w:rsidR="005E3B73" w:rsidRPr="00BF7ED6">
        <w:rPr>
          <w:rFonts w:ascii="Cambria" w:hAnsi="Cambria"/>
          <w:sz w:val="22"/>
          <w:szCs w:val="22"/>
        </w:rPr>
        <w:t xml:space="preserve">. </w:t>
      </w:r>
      <w:r w:rsidRPr="00BF7ED6">
        <w:rPr>
          <w:rFonts w:ascii="Cambria" w:hAnsi="Cambria"/>
          <w:sz w:val="22"/>
          <w:szCs w:val="22"/>
        </w:rPr>
        <w:t>Oferta winna być złożona przed upływem terminu składania ofert.</w:t>
      </w:r>
    </w:p>
    <w:p w:rsidR="00E44EB5" w:rsidRPr="00BF7ED6" w:rsidRDefault="00895879" w:rsidP="00587DAD">
      <w:pPr>
        <w:pStyle w:val="Tekstpodstawowy2"/>
        <w:numPr>
          <w:ilvl w:val="2"/>
          <w:numId w:val="28"/>
        </w:numPr>
        <w:tabs>
          <w:tab w:val="clear" w:pos="1800"/>
        </w:tabs>
        <w:spacing w:after="120" w:line="276" w:lineRule="auto"/>
        <w:ind w:left="426" w:hanging="426"/>
        <w:jc w:val="both"/>
        <w:rPr>
          <w:rFonts w:ascii="Cambria" w:hAnsi="Cambria"/>
          <w:sz w:val="22"/>
          <w:szCs w:val="22"/>
        </w:rPr>
      </w:pPr>
      <w:r w:rsidRPr="00BF7ED6">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BF7ED6" w:rsidRDefault="00CA115F" w:rsidP="00CF5371">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2.4pt;margin-top:11.05pt;width:391.5pt;height:9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" fillcolor="white [3201]" strokecolor="black [3200]" strokeweight="1pt">
            <v:textbox>
              <w:txbxContent>
                <w:p w:rsidR="00F87C18" w:rsidRPr="00944343" w:rsidRDefault="00F87C18" w:rsidP="00A800B8">
                  <w:pPr>
                    <w:shd w:val="clear" w:color="auto" w:fill="FFFFFF"/>
                    <w:jc w:val="center"/>
                    <w:rPr>
                      <w:rFonts w:ascii="Cambria" w:hAnsi="Cambria"/>
                      <w:b/>
                      <w:sz w:val="22"/>
                      <w:szCs w:val="22"/>
                    </w:rPr>
                  </w:pPr>
                  <w:r w:rsidRPr="00944343">
                    <w:rPr>
                      <w:rFonts w:ascii="Cambria" w:hAnsi="Cambria"/>
                      <w:bCs/>
                      <w:sz w:val="22"/>
                      <w:szCs w:val="22"/>
                    </w:rPr>
                    <w:t>Gmina Wolbórz 97-320 Wolbórz , Pl. Jagiełły 28</w:t>
                  </w:r>
                </w:p>
                <w:p w:rsidR="00F87C18" w:rsidRPr="00A800B8" w:rsidRDefault="00F87C18" w:rsidP="00A800B8">
                  <w:pPr>
                    <w:shd w:val="clear" w:color="auto" w:fill="FFFFFF"/>
                    <w:jc w:val="center"/>
                    <w:rPr>
                      <w:rFonts w:ascii="Cambria" w:hAnsi="Cambria"/>
                      <w:b/>
                      <w:sz w:val="22"/>
                      <w:szCs w:val="22"/>
                    </w:rPr>
                  </w:pPr>
                  <w:r w:rsidRPr="00A800B8">
                    <w:rPr>
                      <w:rFonts w:ascii="Cambria" w:hAnsi="Cambria"/>
                      <w:b/>
                      <w:sz w:val="22"/>
                      <w:szCs w:val="22"/>
                    </w:rPr>
                    <w:t>Oferta na przetarg nieograniczony:</w:t>
                  </w:r>
                </w:p>
                <w:p w:rsidR="00F87C18" w:rsidRPr="00D031C2" w:rsidRDefault="00F87C18" w:rsidP="00D031C2">
                  <w:pPr>
                    <w:jc w:val="both"/>
                    <w:rPr>
                      <w:rFonts w:ascii="Cambria" w:hAnsi="Cambria"/>
                      <w:b/>
                      <w:sz w:val="24"/>
                      <w:szCs w:val="24"/>
                    </w:rPr>
                  </w:pPr>
                  <w:r w:rsidRPr="00D031C2">
                    <w:rPr>
                      <w:b/>
                      <w:sz w:val="24"/>
                      <w:szCs w:val="24"/>
                    </w:rPr>
                    <w:t>„</w:t>
                  </w:r>
                  <w:r w:rsidRPr="00D031C2">
                    <w:rPr>
                      <w:rFonts w:ascii="Cambria" w:hAnsi="Cambria"/>
                      <w:b/>
                      <w:i/>
                      <w:sz w:val="22"/>
                      <w:szCs w:val="22"/>
                    </w:rPr>
                    <w:t>Zapewnienie dzieciom i uczniom z terenu Gminy Wolbórz</w:t>
                  </w:r>
                  <w:r w:rsidR="006F46B2">
                    <w:rPr>
                      <w:rFonts w:ascii="Cambria" w:hAnsi="Cambria"/>
                      <w:b/>
                      <w:i/>
                      <w:sz w:val="22"/>
                      <w:szCs w:val="22"/>
                    </w:rPr>
                    <w:t>,</w:t>
                  </w:r>
                  <w:r w:rsidRPr="00D031C2">
                    <w:rPr>
                      <w:rFonts w:ascii="Cambria" w:hAnsi="Cambria"/>
                      <w:b/>
                      <w:i/>
                      <w:sz w:val="22"/>
                      <w:szCs w:val="22"/>
                    </w:rPr>
                    <w:t xml:space="preserve"> przejazdu do placówek oświatowych prowadzonych przez Gminę Wolbórz w dniach od 02.09.2019 do 26.06.2020 r. poprzez zakup biletów miesięcznych”.</w:t>
                  </w:r>
                </w:p>
                <w:p w:rsidR="00F87C18" w:rsidRPr="002A6F5A" w:rsidRDefault="00F87C18" w:rsidP="00D031C2">
                  <w:pPr>
                    <w:pStyle w:val="Nagwek9"/>
                    <w:jc w:val="center"/>
                    <w:rPr>
                      <w:rFonts w:ascii="Cambria" w:hAnsi="Cambria"/>
                      <w:b/>
                      <w:szCs w:val="22"/>
                    </w:rPr>
                  </w:pPr>
                  <w:r>
                    <w:rPr>
                      <w:rFonts w:ascii="Cambria" w:hAnsi="Cambria"/>
                      <w:szCs w:val="22"/>
                    </w:rPr>
                    <w:t xml:space="preserve"> „ Nie otwiera</w:t>
                  </w:r>
                  <w:r w:rsidRPr="00BF7ED6">
                    <w:rPr>
                      <w:rFonts w:ascii="Cambria" w:hAnsi="Cambria"/>
                      <w:color w:val="auto"/>
                      <w:szCs w:val="22"/>
                    </w:rPr>
                    <w:t xml:space="preserve">ć do dnia </w:t>
                  </w:r>
                  <w:r w:rsidRPr="00BF7ED6">
                    <w:rPr>
                      <w:rFonts w:ascii="Cambria" w:hAnsi="Cambria"/>
                      <w:b/>
                      <w:color w:val="auto"/>
                      <w:szCs w:val="22"/>
                    </w:rPr>
                    <w:t>12.07.2019 r. do godz. 10:15”</w:t>
                  </w:r>
                </w:p>
                <w:p w:rsidR="00F87C18" w:rsidRDefault="00F87C18" w:rsidP="00944343">
                  <w:pPr>
                    <w:pStyle w:val="Nagwek2"/>
                    <w:ind w:left="1429"/>
                    <w:jc w:val="left"/>
                    <w:rPr>
                      <w:rFonts w:ascii="Cambria" w:eastAsia="Bookman Old Style" w:hAnsi="Cambria"/>
                      <w:bCs/>
                      <w:i/>
                      <w:iCs/>
                      <w:sz w:val="22"/>
                      <w:szCs w:val="22"/>
                    </w:rPr>
                  </w:pPr>
                </w:p>
                <w:p w:rsidR="00F87C18" w:rsidRPr="00A800B8" w:rsidRDefault="00F87C18"/>
              </w:txbxContent>
            </v:textbox>
          </v:shape>
        </w:pict>
      </w: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944343" w:rsidRPr="00BF7ED6" w:rsidRDefault="00944343" w:rsidP="00944343">
      <w:pPr>
        <w:pStyle w:val="Akapitzlist"/>
        <w:shd w:val="clear" w:color="auto" w:fill="FFFFFF"/>
        <w:ind w:left="1429"/>
        <w:jc w:val="center"/>
        <w:rPr>
          <w:rFonts w:ascii="Cambria" w:hAnsi="Cambria" w:cs="Arial"/>
          <w:bCs/>
          <w:sz w:val="22"/>
          <w:szCs w:val="22"/>
        </w:rPr>
      </w:pPr>
    </w:p>
    <w:p w:rsidR="00AE2640" w:rsidRPr="00BF7ED6" w:rsidRDefault="00B61057" w:rsidP="00AE2640">
      <w:pPr>
        <w:pStyle w:val="Akapitzlist"/>
        <w:numPr>
          <w:ilvl w:val="2"/>
          <w:numId w:val="28"/>
        </w:numPr>
        <w:tabs>
          <w:tab w:val="clear" w:pos="1800"/>
        </w:tabs>
        <w:spacing w:line="288" w:lineRule="auto"/>
        <w:ind w:left="426" w:hanging="426"/>
        <w:jc w:val="both"/>
        <w:rPr>
          <w:rFonts w:ascii="Cambria" w:hAnsi="Cambria"/>
          <w:sz w:val="22"/>
          <w:szCs w:val="22"/>
        </w:rPr>
      </w:pPr>
      <w:r w:rsidRPr="00BF7ED6">
        <w:rPr>
          <w:rFonts w:ascii="Cambria" w:hAnsi="Cambria"/>
          <w:sz w:val="22"/>
          <w:szCs w:val="22"/>
        </w:rPr>
        <w:t>Na kopercie należy podać również nazwę i adres Wykonawcy oraz opatrzyć ją pieczęcią Wykonawcy.</w:t>
      </w:r>
    </w:p>
    <w:p w:rsidR="00DA353B" w:rsidRPr="00BF7ED6" w:rsidRDefault="00895879" w:rsidP="00AE2640">
      <w:pPr>
        <w:pStyle w:val="Akapitzlist"/>
        <w:numPr>
          <w:ilvl w:val="2"/>
          <w:numId w:val="28"/>
        </w:numPr>
        <w:tabs>
          <w:tab w:val="clear" w:pos="1800"/>
        </w:tabs>
        <w:spacing w:line="288" w:lineRule="auto"/>
        <w:ind w:left="426" w:hanging="426"/>
        <w:jc w:val="both"/>
        <w:rPr>
          <w:rFonts w:ascii="Cambria" w:hAnsi="Cambria"/>
          <w:sz w:val="22"/>
          <w:szCs w:val="22"/>
        </w:rPr>
      </w:pPr>
      <w:r w:rsidRPr="00BF7ED6">
        <w:rPr>
          <w:rFonts w:ascii="Cambria" w:hAnsi="Cambria"/>
          <w:sz w:val="22"/>
          <w:szCs w:val="22"/>
        </w:rPr>
        <w:t xml:space="preserve">Zaleca się, aby wszystkie strony oferty i załączników były ponumerowane i parafowane </w:t>
      </w:r>
      <w:r w:rsidRPr="00BF7ED6">
        <w:rPr>
          <w:rFonts w:ascii="Cambria" w:hAnsi="Cambria"/>
          <w:sz w:val="22"/>
          <w:szCs w:val="22"/>
        </w:rPr>
        <w:br/>
        <w:t xml:space="preserve">w prawym górnym rogu. </w:t>
      </w:r>
    </w:p>
    <w:p w:rsidR="00DA353B" w:rsidRPr="00BF7ED6" w:rsidRDefault="00DA353B" w:rsidP="00587DAD">
      <w:pPr>
        <w:pStyle w:val="Akapitzlist"/>
        <w:numPr>
          <w:ilvl w:val="2"/>
          <w:numId w:val="28"/>
        </w:numPr>
        <w:tabs>
          <w:tab w:val="clear" w:pos="1800"/>
        </w:tabs>
        <w:ind w:left="426" w:hanging="426"/>
        <w:jc w:val="both"/>
        <w:rPr>
          <w:rFonts w:ascii="Cambria" w:hAnsi="Cambria"/>
          <w:sz w:val="22"/>
          <w:szCs w:val="22"/>
        </w:rPr>
      </w:pPr>
      <w:r w:rsidRPr="00BF7ED6">
        <w:rPr>
          <w:rFonts w:ascii="Cambria" w:hAnsi="Cambria"/>
          <w:sz w:val="22"/>
          <w:szCs w:val="22"/>
        </w:rPr>
        <w:t xml:space="preserve">Oferta nie opakowana i nie oznaczona wg powyższych zasad </w:t>
      </w:r>
      <w:r w:rsidR="00DF1802" w:rsidRPr="00BF7ED6">
        <w:rPr>
          <w:rFonts w:ascii="Cambria" w:hAnsi="Cambria"/>
          <w:sz w:val="22"/>
          <w:szCs w:val="22"/>
        </w:rPr>
        <w:t xml:space="preserve">może zostać otwarta w sposób i </w:t>
      </w:r>
      <w:r w:rsidRPr="00BF7ED6">
        <w:rPr>
          <w:rFonts w:ascii="Cambria" w:hAnsi="Cambria"/>
          <w:sz w:val="22"/>
          <w:szCs w:val="22"/>
        </w:rPr>
        <w:t>w terminie niezgodnym z zapisami niniejszej SIWZ</w:t>
      </w:r>
    </w:p>
    <w:p w:rsidR="009E2491" w:rsidRPr="00BF7ED6" w:rsidRDefault="00895879" w:rsidP="00587DAD">
      <w:pPr>
        <w:pStyle w:val="Akapitzlist"/>
        <w:numPr>
          <w:ilvl w:val="2"/>
          <w:numId w:val="28"/>
        </w:numPr>
        <w:tabs>
          <w:tab w:val="clear" w:pos="1800"/>
        </w:tabs>
        <w:ind w:left="426" w:hanging="426"/>
        <w:jc w:val="both"/>
        <w:rPr>
          <w:rFonts w:ascii="Cambria" w:hAnsi="Cambria"/>
          <w:sz w:val="22"/>
          <w:szCs w:val="22"/>
        </w:rPr>
      </w:pPr>
      <w:r w:rsidRPr="00BF7ED6">
        <w:rPr>
          <w:rFonts w:ascii="Cambria" w:hAnsi="Cambria"/>
          <w:sz w:val="22"/>
          <w:szCs w:val="22"/>
        </w:rPr>
        <w:t xml:space="preserve">Wszystkie miejsca, w których naniesiono zmiany, powinny być parafowane przez osobę </w:t>
      </w:r>
      <w:r w:rsidR="00BF4756" w:rsidRPr="00BF7ED6">
        <w:rPr>
          <w:rFonts w:ascii="Cambria" w:hAnsi="Cambria"/>
          <w:sz w:val="22"/>
          <w:szCs w:val="22"/>
        </w:rPr>
        <w:t xml:space="preserve">       </w:t>
      </w:r>
      <w:r w:rsidRPr="00BF7ED6">
        <w:rPr>
          <w:rFonts w:ascii="Cambria" w:hAnsi="Cambria"/>
          <w:sz w:val="22"/>
          <w:szCs w:val="22"/>
        </w:rPr>
        <w:t xml:space="preserve">upoważnioną do reprezentowania firmy w obrocie gospodarczym. </w:t>
      </w:r>
    </w:p>
    <w:p w:rsidR="00895879" w:rsidRPr="00BF7ED6" w:rsidRDefault="00895879" w:rsidP="00587DAD">
      <w:pPr>
        <w:pStyle w:val="Akapitzlist"/>
        <w:numPr>
          <w:ilvl w:val="2"/>
          <w:numId w:val="28"/>
        </w:numPr>
        <w:tabs>
          <w:tab w:val="clear" w:pos="1800"/>
        </w:tabs>
        <w:ind w:left="426" w:hanging="426"/>
        <w:jc w:val="both"/>
        <w:rPr>
          <w:rFonts w:ascii="Cambria" w:hAnsi="Cambria"/>
          <w:sz w:val="22"/>
          <w:szCs w:val="22"/>
        </w:rPr>
      </w:pPr>
      <w:r w:rsidRPr="00BF7ED6">
        <w:rPr>
          <w:rFonts w:ascii="Cambria" w:hAnsi="Cambria"/>
          <w:sz w:val="22"/>
          <w:szCs w:val="22"/>
        </w:rPr>
        <w:t>Oferty wspólne, sporządzone przez dwa lub więcej podmiotów, zwanych w dalszej treści Wykonawcą wspólnym powinny spełniać następujące wymagania:</w:t>
      </w:r>
    </w:p>
    <w:p w:rsidR="00895879" w:rsidRPr="00BF7ED6" w:rsidRDefault="00895879" w:rsidP="00066847">
      <w:pPr>
        <w:pStyle w:val="Akapitzlist"/>
        <w:numPr>
          <w:ilvl w:val="0"/>
          <w:numId w:val="19"/>
        </w:numPr>
        <w:tabs>
          <w:tab w:val="num" w:pos="0"/>
          <w:tab w:val="num" w:pos="1080"/>
        </w:tabs>
        <w:jc w:val="both"/>
        <w:rPr>
          <w:rFonts w:ascii="Cambria" w:hAnsi="Cambria"/>
          <w:sz w:val="22"/>
          <w:szCs w:val="22"/>
        </w:rPr>
      </w:pPr>
      <w:r w:rsidRPr="00BF7ED6">
        <w:rPr>
          <w:rFonts w:ascii="Cambria" w:hAnsi="Cambria"/>
          <w:sz w:val="22"/>
          <w:szCs w:val="22"/>
        </w:rPr>
        <w:t>oferta, wraz z załącznikami, winna być podpisana przez pełnomocnika, do oferty należy załączyć dokument pełnomocnictwa;</w:t>
      </w:r>
    </w:p>
    <w:p w:rsidR="00895879" w:rsidRPr="00BF7ED6" w:rsidRDefault="00895879" w:rsidP="00066847">
      <w:pPr>
        <w:numPr>
          <w:ilvl w:val="0"/>
          <w:numId w:val="19"/>
        </w:numPr>
        <w:tabs>
          <w:tab w:val="num" w:pos="1065"/>
        </w:tabs>
        <w:jc w:val="both"/>
        <w:rPr>
          <w:rFonts w:ascii="Cambria" w:hAnsi="Cambria"/>
          <w:sz w:val="22"/>
          <w:szCs w:val="22"/>
        </w:rPr>
      </w:pPr>
      <w:r w:rsidRPr="00BF7ED6">
        <w:rPr>
          <w:rFonts w:ascii="Cambria" w:hAnsi="Cambria"/>
          <w:sz w:val="22"/>
          <w:szCs w:val="22"/>
        </w:rPr>
        <w:t xml:space="preserve">sposób składania oświadczeń i dokumentów w ofercie wspólnej szczegółowo opisano </w:t>
      </w:r>
      <w:r w:rsidRPr="00BF7ED6">
        <w:rPr>
          <w:rFonts w:ascii="Cambria" w:hAnsi="Cambria"/>
          <w:sz w:val="22"/>
          <w:szCs w:val="22"/>
        </w:rPr>
        <w:br/>
        <w:t xml:space="preserve">w rozdziale </w:t>
      </w:r>
      <w:r w:rsidR="00E440E2" w:rsidRPr="00BF7ED6">
        <w:rPr>
          <w:rFonts w:ascii="Cambria" w:hAnsi="Cambria"/>
          <w:sz w:val="22"/>
          <w:szCs w:val="22"/>
        </w:rPr>
        <w:t>9</w:t>
      </w:r>
      <w:r w:rsidRPr="00BF7ED6">
        <w:rPr>
          <w:rFonts w:ascii="Cambria" w:hAnsi="Cambria"/>
          <w:sz w:val="22"/>
          <w:szCs w:val="22"/>
        </w:rPr>
        <w:t xml:space="preserve"> </w:t>
      </w:r>
      <w:r w:rsidR="00E440E2" w:rsidRPr="00BF7ED6">
        <w:rPr>
          <w:rFonts w:ascii="Cambria" w:hAnsi="Cambria"/>
          <w:sz w:val="22"/>
          <w:szCs w:val="22"/>
        </w:rPr>
        <w:t>SIWZ</w:t>
      </w:r>
      <w:r w:rsidRPr="00BF7ED6">
        <w:rPr>
          <w:rFonts w:ascii="Cambria" w:hAnsi="Cambria"/>
          <w:sz w:val="22"/>
          <w:szCs w:val="22"/>
        </w:rPr>
        <w:t>;</w:t>
      </w:r>
    </w:p>
    <w:p w:rsidR="00895879" w:rsidRPr="00BF7ED6" w:rsidRDefault="00895879" w:rsidP="00066847">
      <w:pPr>
        <w:numPr>
          <w:ilvl w:val="0"/>
          <w:numId w:val="19"/>
        </w:numPr>
        <w:jc w:val="both"/>
        <w:rPr>
          <w:rFonts w:ascii="Cambria" w:hAnsi="Cambria"/>
          <w:sz w:val="22"/>
          <w:szCs w:val="22"/>
        </w:rPr>
      </w:pPr>
      <w:r w:rsidRPr="00BF7ED6">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BF7ED6" w:rsidRDefault="00895879" w:rsidP="00066847">
      <w:pPr>
        <w:pStyle w:val="Akapitzlist"/>
        <w:numPr>
          <w:ilvl w:val="2"/>
          <w:numId w:val="20"/>
        </w:numPr>
        <w:tabs>
          <w:tab w:val="num" w:pos="0"/>
        </w:tabs>
        <w:ind w:left="1418" w:hanging="425"/>
        <w:jc w:val="both"/>
        <w:rPr>
          <w:rFonts w:ascii="Cambria" w:hAnsi="Cambria"/>
          <w:sz w:val="22"/>
          <w:szCs w:val="22"/>
        </w:rPr>
      </w:pPr>
      <w:r w:rsidRPr="00BF7ED6">
        <w:rPr>
          <w:rFonts w:ascii="Cambria" w:hAnsi="Cambria"/>
          <w:sz w:val="22"/>
          <w:szCs w:val="22"/>
        </w:rPr>
        <w:t>zobowiązanie do realizacji wspólnego przedsięwzięcia gospodarczego obejmującego swoim zakresem przedmiot zamówienia,</w:t>
      </w:r>
    </w:p>
    <w:p w:rsidR="00895879" w:rsidRPr="00BF7ED6" w:rsidRDefault="00895879" w:rsidP="00066847">
      <w:pPr>
        <w:pStyle w:val="Akapitzlist"/>
        <w:numPr>
          <w:ilvl w:val="2"/>
          <w:numId w:val="20"/>
        </w:numPr>
        <w:tabs>
          <w:tab w:val="num" w:pos="0"/>
        </w:tabs>
        <w:ind w:left="1418" w:hanging="425"/>
        <w:jc w:val="both"/>
        <w:rPr>
          <w:rFonts w:ascii="Cambria" w:hAnsi="Cambria"/>
          <w:sz w:val="22"/>
          <w:szCs w:val="22"/>
        </w:rPr>
      </w:pPr>
      <w:r w:rsidRPr="00BF7ED6">
        <w:rPr>
          <w:rFonts w:ascii="Cambria" w:hAnsi="Cambria"/>
          <w:sz w:val="22"/>
          <w:szCs w:val="22"/>
        </w:rPr>
        <w:t>czas obowiązywania umowy, który nie może być krótszy niż termin udzielonej rękojmi lub gwarancji;</w:t>
      </w:r>
    </w:p>
    <w:p w:rsidR="00895879" w:rsidRPr="00BF7ED6" w:rsidRDefault="00895879" w:rsidP="00066847">
      <w:pPr>
        <w:numPr>
          <w:ilvl w:val="0"/>
          <w:numId w:val="19"/>
        </w:numPr>
        <w:spacing w:after="120" w:line="276" w:lineRule="auto"/>
        <w:jc w:val="both"/>
        <w:rPr>
          <w:rFonts w:ascii="Cambria" w:hAnsi="Cambria"/>
          <w:sz w:val="22"/>
          <w:szCs w:val="22"/>
        </w:rPr>
      </w:pPr>
      <w:r w:rsidRPr="00BF7ED6">
        <w:rPr>
          <w:rFonts w:ascii="Cambria" w:hAnsi="Cambria"/>
          <w:sz w:val="22"/>
          <w:szCs w:val="22"/>
        </w:rPr>
        <w:t xml:space="preserve">warunki określone przez Zamawiającego w </w:t>
      </w:r>
      <w:r w:rsidR="00E440E2" w:rsidRPr="00BF7ED6">
        <w:rPr>
          <w:rFonts w:ascii="Cambria" w:hAnsi="Cambria"/>
          <w:sz w:val="22"/>
          <w:szCs w:val="22"/>
        </w:rPr>
        <w:t>SIWZ</w:t>
      </w:r>
      <w:r w:rsidRPr="00BF7ED6">
        <w:rPr>
          <w:rFonts w:ascii="Cambria" w:hAnsi="Cambria"/>
          <w:sz w:val="22"/>
          <w:szCs w:val="22"/>
        </w:rPr>
        <w:t xml:space="preserve"> powinny być spełnione przez Wykonawców wspólnych łącznie. Należy zaznaczyć jednocześnie w ofercie, który </w:t>
      </w:r>
      <w:r w:rsidR="00D44185" w:rsidRPr="00BF7ED6">
        <w:rPr>
          <w:rFonts w:ascii="Cambria" w:hAnsi="Cambria"/>
          <w:sz w:val="22"/>
          <w:szCs w:val="22"/>
        </w:rPr>
        <w:br/>
      </w:r>
      <w:r w:rsidRPr="00BF7ED6">
        <w:rPr>
          <w:rFonts w:ascii="Cambria" w:hAnsi="Cambria"/>
          <w:sz w:val="22"/>
          <w:szCs w:val="22"/>
        </w:rPr>
        <w:t>z Wyko</w:t>
      </w:r>
      <w:r w:rsidR="00DA353B" w:rsidRPr="00BF7ED6">
        <w:rPr>
          <w:rFonts w:ascii="Cambria" w:hAnsi="Cambria"/>
          <w:sz w:val="22"/>
          <w:szCs w:val="22"/>
        </w:rPr>
        <w:t xml:space="preserve">nawców odpowiada za spełnienie </w:t>
      </w:r>
      <w:r w:rsidRPr="00BF7ED6">
        <w:rPr>
          <w:rFonts w:ascii="Cambria" w:hAnsi="Cambria"/>
          <w:sz w:val="22"/>
          <w:szCs w:val="22"/>
        </w:rPr>
        <w:t xml:space="preserve">jakich warunków </w:t>
      </w:r>
      <w:r w:rsidR="00E440E2" w:rsidRPr="00BF7ED6">
        <w:rPr>
          <w:rFonts w:ascii="Cambria" w:hAnsi="Cambria"/>
          <w:sz w:val="22"/>
          <w:szCs w:val="22"/>
        </w:rPr>
        <w:t>SIWZ</w:t>
      </w:r>
      <w:r w:rsidRPr="00BF7ED6">
        <w:rPr>
          <w:rFonts w:ascii="Cambria" w:hAnsi="Cambria"/>
          <w:sz w:val="22"/>
          <w:szCs w:val="22"/>
        </w:rPr>
        <w:t>;</w:t>
      </w:r>
    </w:p>
    <w:p w:rsidR="00895879" w:rsidRPr="00BF7ED6" w:rsidRDefault="00895879" w:rsidP="00066847">
      <w:pPr>
        <w:numPr>
          <w:ilvl w:val="0"/>
          <w:numId w:val="19"/>
        </w:numPr>
        <w:spacing w:after="120" w:line="276" w:lineRule="auto"/>
        <w:jc w:val="both"/>
        <w:rPr>
          <w:rFonts w:ascii="Cambria" w:hAnsi="Cambria"/>
          <w:sz w:val="22"/>
          <w:szCs w:val="22"/>
        </w:rPr>
      </w:pPr>
      <w:r w:rsidRPr="00BF7ED6">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BF7ED6" w:rsidRDefault="00895879" w:rsidP="00066847">
      <w:pPr>
        <w:numPr>
          <w:ilvl w:val="0"/>
          <w:numId w:val="19"/>
        </w:numPr>
        <w:spacing w:after="120" w:line="276" w:lineRule="auto"/>
        <w:jc w:val="both"/>
        <w:rPr>
          <w:rFonts w:ascii="Cambria" w:hAnsi="Cambria"/>
          <w:sz w:val="22"/>
          <w:szCs w:val="22"/>
        </w:rPr>
      </w:pPr>
      <w:r w:rsidRPr="00BF7ED6">
        <w:rPr>
          <w:rFonts w:ascii="Cambria" w:hAnsi="Cambria"/>
          <w:sz w:val="22"/>
          <w:szCs w:val="22"/>
        </w:rPr>
        <w:t>Wykonawcy występujący wspólnie ponoszą solidarną odpowiedzialność za niewykonanie lub nienależyte wykonanie zobowiązania.</w:t>
      </w:r>
    </w:p>
    <w:p w:rsidR="00895879" w:rsidRPr="00BF7ED6" w:rsidRDefault="00895879" w:rsidP="001C37D3">
      <w:pPr>
        <w:numPr>
          <w:ilvl w:val="0"/>
          <w:numId w:val="19"/>
        </w:numPr>
        <w:spacing w:after="120" w:line="276" w:lineRule="auto"/>
        <w:jc w:val="both"/>
        <w:rPr>
          <w:rFonts w:ascii="Cambria" w:hAnsi="Cambria"/>
          <w:sz w:val="22"/>
          <w:szCs w:val="22"/>
        </w:rPr>
      </w:pPr>
      <w:r w:rsidRPr="00BF7ED6">
        <w:rPr>
          <w:rFonts w:ascii="Cambria" w:hAnsi="Cambria"/>
          <w:sz w:val="22"/>
          <w:szCs w:val="22"/>
        </w:rPr>
        <w:lastRenderedPageBreak/>
        <w:t xml:space="preserve">Oferta wraz z wszelkimi oświadczeniami i pozostałymi dokumentami jest jawna, </w:t>
      </w:r>
      <w:r w:rsidR="00D44185" w:rsidRPr="00BF7ED6">
        <w:rPr>
          <w:rFonts w:ascii="Cambria" w:hAnsi="Cambria"/>
          <w:sz w:val="22"/>
          <w:szCs w:val="22"/>
        </w:rPr>
        <w:br/>
      </w:r>
      <w:r w:rsidRPr="00BF7ED6">
        <w:rPr>
          <w:rFonts w:ascii="Cambria" w:hAnsi="Cambria"/>
          <w:sz w:val="22"/>
          <w:szCs w:val="22"/>
        </w:rPr>
        <w:t>z wyjątkiem informacji stanowiących tajemnicę przedsiębiorstwa w rozumieniu przepisów ustawy z 16 kwietnia 1993 r. o zwalczaniu nieuczciwej konkur</w:t>
      </w:r>
      <w:r w:rsidR="00571FD0" w:rsidRPr="00BF7ED6">
        <w:rPr>
          <w:rFonts w:ascii="Cambria" w:hAnsi="Cambria"/>
          <w:sz w:val="22"/>
          <w:szCs w:val="22"/>
        </w:rPr>
        <w:t xml:space="preserve">encji (Dz.U. nr 47, poz. 211), </w:t>
      </w:r>
      <w:r w:rsidRPr="00BF7ED6">
        <w:rPr>
          <w:rFonts w:ascii="Cambria" w:hAnsi="Cambria"/>
          <w:sz w:val="22"/>
          <w:szCs w:val="22"/>
        </w:rPr>
        <w:t xml:space="preserve">a Wykonawca składając ofertę, zastrzegł w odniesieniu do tych informacji, że nie mogą być one udostępnione. </w:t>
      </w:r>
    </w:p>
    <w:p w:rsidR="00895879" w:rsidRPr="00BF7ED6" w:rsidRDefault="0061142E" w:rsidP="00BF4756">
      <w:pPr>
        <w:pStyle w:val="Nagwek2"/>
        <w:rPr>
          <w:rFonts w:ascii="Cambria" w:hAnsi="Cambria"/>
          <w:color w:val="auto"/>
          <w:sz w:val="22"/>
          <w:szCs w:val="22"/>
        </w:rPr>
      </w:pPr>
      <w:bookmarkStart w:id="22" w:name="_Toc13057175"/>
      <w:r w:rsidRPr="00BF7ED6">
        <w:rPr>
          <w:rFonts w:ascii="Cambria" w:hAnsi="Cambria"/>
          <w:color w:val="auto"/>
          <w:sz w:val="22"/>
          <w:szCs w:val="22"/>
        </w:rPr>
        <w:t>Rozdział 1</w:t>
      </w:r>
      <w:r w:rsidR="006831EF" w:rsidRPr="00BF7ED6">
        <w:rPr>
          <w:rFonts w:ascii="Cambria" w:hAnsi="Cambria"/>
          <w:color w:val="auto"/>
          <w:sz w:val="22"/>
          <w:szCs w:val="22"/>
        </w:rPr>
        <w:t>4</w:t>
      </w:r>
      <w:r w:rsidRPr="00BF7ED6">
        <w:rPr>
          <w:rFonts w:ascii="Cambria" w:hAnsi="Cambria"/>
          <w:color w:val="auto"/>
          <w:sz w:val="22"/>
          <w:szCs w:val="22"/>
        </w:rPr>
        <w:t>-</w:t>
      </w:r>
      <w:r w:rsidR="00BF4756" w:rsidRPr="00BF7ED6">
        <w:rPr>
          <w:rFonts w:ascii="Cambria" w:hAnsi="Cambria"/>
          <w:color w:val="auto"/>
          <w:sz w:val="22"/>
          <w:szCs w:val="22"/>
        </w:rPr>
        <w:t xml:space="preserve"> </w:t>
      </w:r>
      <w:r w:rsidR="00895879" w:rsidRPr="00BF7ED6">
        <w:rPr>
          <w:rFonts w:ascii="Cambria" w:hAnsi="Cambria"/>
          <w:color w:val="auto"/>
          <w:sz w:val="22"/>
          <w:szCs w:val="22"/>
        </w:rPr>
        <w:t>Miejsce oraz termin składan</w:t>
      </w:r>
      <w:r w:rsidR="00BF4756" w:rsidRPr="00BF7ED6">
        <w:rPr>
          <w:rFonts w:ascii="Cambria" w:hAnsi="Cambria"/>
          <w:color w:val="auto"/>
          <w:sz w:val="22"/>
          <w:szCs w:val="22"/>
        </w:rPr>
        <w:t>ia i otwarcia ofert</w:t>
      </w:r>
      <w:bookmarkEnd w:id="22"/>
    </w:p>
    <w:p w:rsidR="00BF4756" w:rsidRPr="00BF7ED6" w:rsidRDefault="00BF4756" w:rsidP="00BF4756">
      <w:pPr>
        <w:rPr>
          <w:rFonts w:ascii="Cambria" w:hAnsi="Cambria"/>
          <w:sz w:val="22"/>
          <w:szCs w:val="22"/>
        </w:rPr>
      </w:pPr>
    </w:p>
    <w:p w:rsidR="00BF4756" w:rsidRPr="00BF7ED6" w:rsidRDefault="00BF4756" w:rsidP="00066847">
      <w:pPr>
        <w:pStyle w:val="WW-Tekstpodstawowywcity3"/>
        <w:numPr>
          <w:ilvl w:val="0"/>
          <w:numId w:val="21"/>
        </w:numPr>
        <w:rPr>
          <w:rFonts w:ascii="Cambria" w:hAnsi="Cambria"/>
          <w:sz w:val="22"/>
          <w:szCs w:val="22"/>
        </w:rPr>
      </w:pPr>
      <w:r w:rsidRPr="00BF7ED6">
        <w:rPr>
          <w:rFonts w:ascii="Cambria" w:hAnsi="Cambria"/>
          <w:sz w:val="22"/>
          <w:szCs w:val="22"/>
        </w:rPr>
        <w:t xml:space="preserve">Ofertę należy złożyć w zamkniętej, nieprzejrzystej kopercie uniemożliwiając jej przypadkowe otwarcie, która powinna być opisana w </w:t>
      </w:r>
      <w:r w:rsidR="00324B21" w:rsidRPr="00BF7ED6">
        <w:rPr>
          <w:rFonts w:ascii="Cambria" w:hAnsi="Cambria"/>
          <w:sz w:val="22"/>
          <w:szCs w:val="22"/>
        </w:rPr>
        <w:t>sposób określony w rozdziale 13 niniejszej SIWZ;</w:t>
      </w:r>
      <w:r w:rsidRPr="00BF7ED6">
        <w:rPr>
          <w:rFonts w:ascii="Cambria" w:hAnsi="Cambria"/>
          <w:sz w:val="22"/>
          <w:szCs w:val="22"/>
        </w:rPr>
        <w:t xml:space="preserve"> </w:t>
      </w:r>
    </w:p>
    <w:p w:rsidR="00BF4756" w:rsidRPr="00BF7ED6" w:rsidRDefault="00BF4756" w:rsidP="00066847">
      <w:pPr>
        <w:pStyle w:val="WW-Tekstpodstawowywcity3"/>
        <w:numPr>
          <w:ilvl w:val="0"/>
          <w:numId w:val="21"/>
        </w:numPr>
        <w:rPr>
          <w:rFonts w:ascii="Cambria" w:hAnsi="Cambria"/>
          <w:sz w:val="22"/>
          <w:szCs w:val="22"/>
        </w:rPr>
      </w:pPr>
      <w:r w:rsidRPr="00BF7ED6">
        <w:rPr>
          <w:rFonts w:ascii="Cambria" w:hAnsi="Cambria"/>
          <w:sz w:val="22"/>
          <w:szCs w:val="22"/>
        </w:rPr>
        <w:t xml:space="preserve">Ofertę należy złożyć w siedzibie zamawiającego w Wolborzu. ul. Pl. Jagiełły 28, </w:t>
      </w:r>
      <w:r w:rsidRPr="00BF7ED6">
        <w:rPr>
          <w:rFonts w:ascii="Cambria" w:hAnsi="Cambria"/>
          <w:sz w:val="22"/>
          <w:szCs w:val="22"/>
        </w:rPr>
        <w:br/>
        <w:t xml:space="preserve">w sekretariacie ( pok. nr </w:t>
      </w:r>
      <w:r w:rsidR="00401CE0" w:rsidRPr="00BF7ED6">
        <w:rPr>
          <w:rFonts w:ascii="Cambria" w:hAnsi="Cambria"/>
          <w:sz w:val="22"/>
          <w:szCs w:val="22"/>
        </w:rPr>
        <w:t>1</w:t>
      </w:r>
      <w:r w:rsidRPr="00BF7ED6">
        <w:rPr>
          <w:rFonts w:ascii="Cambria" w:hAnsi="Cambria"/>
          <w:sz w:val="22"/>
          <w:szCs w:val="22"/>
        </w:rPr>
        <w:t xml:space="preserve">) w nieprzekraczalnym terminie do dnia: </w:t>
      </w:r>
      <w:r w:rsidR="00204DF1" w:rsidRPr="00BF7ED6">
        <w:rPr>
          <w:rFonts w:ascii="Cambria" w:hAnsi="Cambria"/>
          <w:b/>
          <w:sz w:val="22"/>
          <w:szCs w:val="22"/>
        </w:rPr>
        <w:t>1</w:t>
      </w:r>
      <w:r w:rsidR="00BF7ED6" w:rsidRPr="00BF7ED6">
        <w:rPr>
          <w:rFonts w:ascii="Cambria" w:hAnsi="Cambria"/>
          <w:b/>
          <w:sz w:val="22"/>
          <w:szCs w:val="22"/>
        </w:rPr>
        <w:t>2</w:t>
      </w:r>
      <w:r w:rsidR="00204DF1" w:rsidRPr="00BF7ED6">
        <w:rPr>
          <w:rFonts w:ascii="Cambria" w:hAnsi="Cambria"/>
          <w:b/>
          <w:sz w:val="22"/>
          <w:szCs w:val="22"/>
        </w:rPr>
        <w:t>.</w:t>
      </w:r>
      <w:r w:rsidR="00DF1802" w:rsidRPr="00BF7ED6">
        <w:rPr>
          <w:rFonts w:ascii="Cambria" w:hAnsi="Cambria"/>
          <w:b/>
          <w:sz w:val="22"/>
          <w:szCs w:val="22"/>
        </w:rPr>
        <w:t>07</w:t>
      </w:r>
      <w:r w:rsidRPr="00BF7ED6">
        <w:rPr>
          <w:rFonts w:ascii="Cambria" w:hAnsi="Cambria"/>
          <w:b/>
          <w:sz w:val="22"/>
          <w:szCs w:val="22"/>
        </w:rPr>
        <w:t>.201</w:t>
      </w:r>
      <w:r w:rsidR="00443FC1" w:rsidRPr="00BF7ED6">
        <w:rPr>
          <w:rFonts w:ascii="Cambria" w:hAnsi="Cambria"/>
          <w:b/>
          <w:sz w:val="22"/>
          <w:szCs w:val="22"/>
        </w:rPr>
        <w:t>9</w:t>
      </w:r>
      <w:r w:rsidR="009E132C" w:rsidRPr="00BF7ED6">
        <w:rPr>
          <w:rFonts w:ascii="Cambria" w:hAnsi="Cambria"/>
          <w:b/>
          <w:sz w:val="22"/>
          <w:szCs w:val="22"/>
        </w:rPr>
        <w:t xml:space="preserve"> r. do godz. 10</w:t>
      </w:r>
      <w:r w:rsidRPr="00BF7ED6">
        <w:rPr>
          <w:rFonts w:ascii="Cambria" w:hAnsi="Cambria"/>
          <w:b/>
          <w:sz w:val="22"/>
          <w:szCs w:val="22"/>
          <w:u w:val="single"/>
          <w:vertAlign w:val="superscript"/>
        </w:rPr>
        <w:t>00</w:t>
      </w:r>
      <w:r w:rsidRPr="00BF7ED6">
        <w:rPr>
          <w:rFonts w:ascii="Cambria" w:hAnsi="Cambria"/>
          <w:b/>
          <w:sz w:val="22"/>
          <w:szCs w:val="22"/>
        </w:rPr>
        <w:t xml:space="preserve">  </w:t>
      </w:r>
      <w:r w:rsidRPr="00BF7ED6">
        <w:rPr>
          <w:rFonts w:ascii="Cambria" w:hAnsi="Cambria"/>
          <w:sz w:val="22"/>
          <w:szCs w:val="22"/>
        </w:rPr>
        <w:t>(decyduje data wpływu do Zamawiającego).</w:t>
      </w:r>
    </w:p>
    <w:p w:rsidR="00BF4756" w:rsidRPr="00BF7ED6" w:rsidRDefault="00BF4756" w:rsidP="00066847">
      <w:pPr>
        <w:pStyle w:val="WW-Tekstpodstawowywcity3"/>
        <w:numPr>
          <w:ilvl w:val="0"/>
          <w:numId w:val="21"/>
        </w:numPr>
        <w:rPr>
          <w:rFonts w:ascii="Cambria" w:hAnsi="Cambria"/>
          <w:sz w:val="22"/>
          <w:szCs w:val="22"/>
        </w:rPr>
      </w:pPr>
      <w:r w:rsidRPr="00BF7ED6">
        <w:rPr>
          <w:rFonts w:ascii="Cambria" w:hAnsi="Cambria"/>
          <w:sz w:val="22"/>
          <w:szCs w:val="22"/>
        </w:rPr>
        <w:t>Ofertę złożoną po terminie zamawiający zwróci niezwłocznie.</w:t>
      </w:r>
    </w:p>
    <w:p w:rsidR="00BF4756" w:rsidRPr="00BF7ED6" w:rsidRDefault="00BF4756" w:rsidP="00066847">
      <w:pPr>
        <w:pStyle w:val="WW-Tekstpodstawowywcity3"/>
        <w:numPr>
          <w:ilvl w:val="0"/>
          <w:numId w:val="21"/>
        </w:numPr>
        <w:rPr>
          <w:rFonts w:ascii="Cambria" w:hAnsi="Cambria"/>
          <w:sz w:val="22"/>
          <w:szCs w:val="22"/>
        </w:rPr>
      </w:pPr>
      <w:r w:rsidRPr="00BF7ED6">
        <w:rPr>
          <w:rFonts w:ascii="Cambria" w:hAnsi="Cambria"/>
          <w:sz w:val="22"/>
          <w:szCs w:val="22"/>
        </w:rPr>
        <w:t xml:space="preserve">Otwarcie ofert nastąpi w siedzibie Zamawiającego – </w:t>
      </w:r>
      <w:r w:rsidR="00443FC1" w:rsidRPr="00BF7ED6">
        <w:rPr>
          <w:rFonts w:ascii="Cambria" w:hAnsi="Cambria"/>
          <w:sz w:val="22"/>
          <w:szCs w:val="22"/>
        </w:rPr>
        <w:t>sala konferencyjna w dniu:</w:t>
      </w:r>
    </w:p>
    <w:p w:rsidR="00BF4756" w:rsidRPr="00BF7ED6" w:rsidRDefault="00204DF1" w:rsidP="00DD4F38">
      <w:pPr>
        <w:pStyle w:val="WW-Tekstpodstawowywcity3"/>
        <w:ind w:left="360" w:firstLine="0"/>
        <w:rPr>
          <w:rFonts w:ascii="Cambria" w:hAnsi="Cambria"/>
          <w:b/>
          <w:bCs/>
          <w:sz w:val="22"/>
          <w:szCs w:val="22"/>
        </w:rPr>
      </w:pPr>
      <w:r w:rsidRPr="00BF7ED6">
        <w:rPr>
          <w:rFonts w:ascii="Cambria" w:hAnsi="Cambria"/>
          <w:b/>
          <w:bCs/>
          <w:sz w:val="22"/>
          <w:szCs w:val="22"/>
        </w:rPr>
        <w:t>1</w:t>
      </w:r>
      <w:r w:rsidR="00BF7ED6" w:rsidRPr="00BF7ED6">
        <w:rPr>
          <w:rFonts w:ascii="Cambria" w:hAnsi="Cambria"/>
          <w:b/>
          <w:bCs/>
          <w:sz w:val="22"/>
          <w:szCs w:val="22"/>
        </w:rPr>
        <w:t>2</w:t>
      </w:r>
      <w:r w:rsidRPr="00BF7ED6">
        <w:rPr>
          <w:rFonts w:ascii="Cambria" w:hAnsi="Cambria"/>
          <w:b/>
          <w:bCs/>
          <w:sz w:val="22"/>
          <w:szCs w:val="22"/>
        </w:rPr>
        <w:t>.</w:t>
      </w:r>
      <w:r w:rsidR="009E132C" w:rsidRPr="00BF7ED6">
        <w:rPr>
          <w:rFonts w:ascii="Cambria" w:hAnsi="Cambria"/>
          <w:b/>
          <w:bCs/>
          <w:sz w:val="22"/>
          <w:szCs w:val="22"/>
        </w:rPr>
        <w:t>07</w:t>
      </w:r>
      <w:r w:rsidR="00BF4756" w:rsidRPr="00BF7ED6">
        <w:rPr>
          <w:rFonts w:ascii="Cambria" w:hAnsi="Cambria"/>
          <w:b/>
          <w:sz w:val="22"/>
          <w:szCs w:val="22"/>
        </w:rPr>
        <w:t>.201</w:t>
      </w:r>
      <w:r w:rsidR="00443FC1" w:rsidRPr="00BF7ED6">
        <w:rPr>
          <w:rFonts w:ascii="Cambria" w:hAnsi="Cambria"/>
          <w:b/>
          <w:sz w:val="22"/>
          <w:szCs w:val="22"/>
        </w:rPr>
        <w:t>9</w:t>
      </w:r>
      <w:r w:rsidR="00BF4756" w:rsidRPr="00BF7ED6">
        <w:rPr>
          <w:rFonts w:ascii="Cambria" w:hAnsi="Cambria"/>
          <w:sz w:val="22"/>
          <w:szCs w:val="22"/>
        </w:rPr>
        <w:t xml:space="preserve"> </w:t>
      </w:r>
      <w:r w:rsidR="009E132C" w:rsidRPr="00BF7ED6">
        <w:rPr>
          <w:rFonts w:ascii="Cambria" w:hAnsi="Cambria"/>
          <w:b/>
          <w:sz w:val="22"/>
          <w:szCs w:val="22"/>
        </w:rPr>
        <w:t xml:space="preserve"> r. o godz. 10</w:t>
      </w:r>
      <w:r w:rsidR="00BF4756" w:rsidRPr="00BF7ED6">
        <w:rPr>
          <w:rFonts w:ascii="Cambria" w:hAnsi="Cambria"/>
          <w:b/>
          <w:sz w:val="22"/>
          <w:szCs w:val="22"/>
          <w:u w:val="single"/>
          <w:vertAlign w:val="superscript"/>
        </w:rPr>
        <w:t>15</w:t>
      </w:r>
      <w:r w:rsidR="00BF4756" w:rsidRPr="00BF7ED6">
        <w:rPr>
          <w:rFonts w:ascii="Cambria" w:hAnsi="Cambria"/>
          <w:b/>
          <w:bCs/>
          <w:sz w:val="22"/>
          <w:szCs w:val="22"/>
        </w:rPr>
        <w:t>.</w:t>
      </w:r>
    </w:p>
    <w:p w:rsidR="00BF4756" w:rsidRPr="00BF7ED6" w:rsidRDefault="00BF4756" w:rsidP="00066847">
      <w:pPr>
        <w:pStyle w:val="WW-Tekstpodstawowywcity3"/>
        <w:numPr>
          <w:ilvl w:val="0"/>
          <w:numId w:val="21"/>
        </w:numPr>
        <w:rPr>
          <w:rFonts w:ascii="Cambria" w:hAnsi="Cambria"/>
          <w:b/>
          <w:bCs/>
          <w:sz w:val="22"/>
          <w:szCs w:val="22"/>
        </w:rPr>
      </w:pPr>
      <w:r w:rsidRPr="00BF7ED6">
        <w:rPr>
          <w:rFonts w:ascii="Cambria" w:hAnsi="Cambria"/>
          <w:sz w:val="22"/>
          <w:szCs w:val="22"/>
        </w:rPr>
        <w:t>Otwarcie ofert jest jawne i następuje po upływie terminu ich składania.</w:t>
      </w:r>
    </w:p>
    <w:p w:rsidR="00102111" w:rsidRPr="00BF7ED6" w:rsidRDefault="00102111" w:rsidP="006831EF">
      <w:pPr>
        <w:spacing w:after="120" w:line="276" w:lineRule="auto"/>
        <w:rPr>
          <w:rFonts w:ascii="Cambria" w:hAnsi="Cambria"/>
          <w:b/>
          <w:sz w:val="22"/>
          <w:szCs w:val="22"/>
        </w:rPr>
      </w:pPr>
    </w:p>
    <w:p w:rsidR="00726882" w:rsidRPr="00BF7ED6" w:rsidRDefault="00105004" w:rsidP="00726882">
      <w:pPr>
        <w:spacing w:after="120" w:line="276" w:lineRule="auto"/>
        <w:ind w:left="284"/>
        <w:jc w:val="center"/>
        <w:rPr>
          <w:rFonts w:ascii="Cambria" w:hAnsi="Cambria"/>
          <w:b/>
          <w:sz w:val="22"/>
          <w:szCs w:val="22"/>
        </w:rPr>
      </w:pPr>
      <w:r w:rsidRPr="00BF7ED6">
        <w:rPr>
          <w:rFonts w:ascii="Cambria" w:hAnsi="Cambria"/>
          <w:b/>
          <w:sz w:val="22"/>
          <w:szCs w:val="22"/>
        </w:rPr>
        <w:t>Rozdział 1</w:t>
      </w:r>
      <w:r w:rsidR="006831EF" w:rsidRPr="00BF7ED6">
        <w:rPr>
          <w:rFonts w:ascii="Cambria" w:hAnsi="Cambria"/>
          <w:b/>
          <w:sz w:val="22"/>
          <w:szCs w:val="22"/>
        </w:rPr>
        <w:t>5</w:t>
      </w:r>
      <w:r w:rsidR="0061142E" w:rsidRPr="00BF7ED6">
        <w:rPr>
          <w:rFonts w:ascii="Cambria" w:hAnsi="Cambria"/>
          <w:b/>
          <w:sz w:val="22"/>
          <w:szCs w:val="22"/>
        </w:rPr>
        <w:t>-</w:t>
      </w:r>
      <w:r w:rsidRPr="00BF7ED6">
        <w:rPr>
          <w:rFonts w:ascii="Cambria" w:hAnsi="Cambria"/>
          <w:b/>
          <w:sz w:val="22"/>
          <w:szCs w:val="22"/>
        </w:rPr>
        <w:t xml:space="preserve"> </w:t>
      </w:r>
      <w:r w:rsidR="00895879" w:rsidRPr="00BF7ED6">
        <w:rPr>
          <w:rFonts w:ascii="Cambria" w:hAnsi="Cambria"/>
          <w:b/>
          <w:sz w:val="22"/>
          <w:szCs w:val="22"/>
        </w:rPr>
        <w:t>Opis sposobu obliczenia ce</w:t>
      </w:r>
      <w:r w:rsidRPr="00BF7ED6">
        <w:rPr>
          <w:rFonts w:ascii="Cambria" w:hAnsi="Cambria"/>
          <w:b/>
          <w:sz w:val="22"/>
          <w:szCs w:val="22"/>
        </w:rPr>
        <w:t>ny</w:t>
      </w:r>
    </w:p>
    <w:p w:rsidR="00895879" w:rsidRPr="00BF7ED6" w:rsidRDefault="00895879" w:rsidP="00910CA0">
      <w:pPr>
        <w:numPr>
          <w:ilvl w:val="0"/>
          <w:numId w:val="7"/>
        </w:numPr>
        <w:spacing w:before="40" w:after="40" w:line="276" w:lineRule="auto"/>
        <w:ind w:right="-186"/>
        <w:jc w:val="both"/>
        <w:rPr>
          <w:rFonts w:ascii="Cambria" w:hAnsi="Cambria"/>
          <w:sz w:val="22"/>
          <w:szCs w:val="22"/>
        </w:rPr>
      </w:pPr>
      <w:r w:rsidRPr="00BF7ED6">
        <w:rPr>
          <w:rFonts w:ascii="Cambria" w:eastAsia="Arial" w:hAnsi="Cambria"/>
          <w:sz w:val="22"/>
          <w:szCs w:val="22"/>
        </w:rPr>
        <w:t xml:space="preserve">Wykonawcy winni podać cenę (wynagrodzenie ryczałtowe) na formularzu ofertowym stanowiącym </w:t>
      </w:r>
      <w:r w:rsidR="00102111" w:rsidRPr="00BF7ED6">
        <w:rPr>
          <w:rFonts w:ascii="Cambria" w:eastAsia="Arial" w:hAnsi="Cambria"/>
          <w:sz w:val="22"/>
          <w:szCs w:val="22"/>
        </w:rPr>
        <w:t>załącznik</w:t>
      </w:r>
      <w:r w:rsidR="00105004" w:rsidRPr="00BF7ED6">
        <w:rPr>
          <w:rFonts w:ascii="Cambria" w:eastAsia="Arial" w:hAnsi="Cambria"/>
          <w:sz w:val="22"/>
          <w:szCs w:val="22"/>
        </w:rPr>
        <w:t xml:space="preserve"> do SIWZ. </w:t>
      </w:r>
    </w:p>
    <w:p w:rsidR="00895879" w:rsidRPr="00BF7ED6" w:rsidRDefault="00895879" w:rsidP="00910CA0">
      <w:pPr>
        <w:numPr>
          <w:ilvl w:val="0"/>
          <w:numId w:val="7"/>
        </w:numPr>
        <w:spacing w:before="40" w:after="40" w:line="276" w:lineRule="auto"/>
        <w:ind w:right="-186"/>
        <w:jc w:val="both"/>
        <w:rPr>
          <w:rFonts w:ascii="Cambria" w:hAnsi="Cambria"/>
          <w:sz w:val="22"/>
          <w:szCs w:val="22"/>
        </w:rPr>
      </w:pPr>
      <w:r w:rsidRPr="00BF7ED6">
        <w:rPr>
          <w:rFonts w:ascii="Cambria" w:eastAsia="Arial" w:hAnsi="Cambria"/>
          <w:sz w:val="22"/>
          <w:szCs w:val="22"/>
        </w:rPr>
        <w:t>Cenę oferty (wynagrodzenie ryczałtowe)</w:t>
      </w:r>
      <w:r w:rsidRPr="00BF7ED6">
        <w:rPr>
          <w:rFonts w:ascii="Cambria" w:eastAsia="Arial" w:hAnsi="Cambria"/>
          <w:b/>
          <w:sz w:val="22"/>
          <w:szCs w:val="22"/>
        </w:rPr>
        <w:t xml:space="preserve"> </w:t>
      </w:r>
      <w:r w:rsidRPr="00BF7ED6">
        <w:rPr>
          <w:rFonts w:ascii="Cambria" w:eastAsia="Arial" w:hAnsi="Cambria"/>
          <w:sz w:val="22"/>
          <w:szCs w:val="22"/>
        </w:rPr>
        <w:t xml:space="preserve">należy podać liczbowo i słownie w kwocie netto </w:t>
      </w:r>
      <w:r w:rsidRPr="00BF7ED6">
        <w:rPr>
          <w:rFonts w:ascii="Cambria" w:eastAsia="Arial" w:hAnsi="Cambria"/>
          <w:sz w:val="22"/>
          <w:szCs w:val="22"/>
        </w:rPr>
        <w:br/>
        <w:t>i brutto</w:t>
      </w:r>
      <w:r w:rsidRPr="00BF7ED6">
        <w:rPr>
          <w:rFonts w:ascii="Cambria" w:hAnsi="Cambria"/>
          <w:sz w:val="22"/>
          <w:szCs w:val="22"/>
        </w:rPr>
        <w:t xml:space="preserve"> z dokładnością do dwóch miejsc po przecinku. Cena winna uwzględniać całość ponoszonego przez Zamawiającego wydatku na sfinansowanie zamówienia</w:t>
      </w:r>
      <w:r w:rsidRPr="00BF7ED6">
        <w:rPr>
          <w:rFonts w:ascii="Cambria" w:eastAsia="Arial" w:hAnsi="Cambria"/>
          <w:sz w:val="22"/>
          <w:szCs w:val="22"/>
        </w:rPr>
        <w:t>.</w:t>
      </w:r>
    </w:p>
    <w:p w:rsidR="009D07A4" w:rsidRPr="00BF7ED6" w:rsidRDefault="009D07A4" w:rsidP="00910CA0">
      <w:pPr>
        <w:numPr>
          <w:ilvl w:val="0"/>
          <w:numId w:val="7"/>
        </w:numPr>
        <w:spacing w:before="40" w:after="40" w:line="276" w:lineRule="auto"/>
        <w:ind w:right="-186"/>
        <w:jc w:val="both"/>
        <w:rPr>
          <w:rFonts w:ascii="Cambria" w:hAnsi="Cambria"/>
          <w:sz w:val="22"/>
          <w:szCs w:val="22"/>
        </w:rPr>
      </w:pPr>
      <w:r w:rsidRPr="00BF7ED6">
        <w:rPr>
          <w:rFonts w:ascii="Cambria" w:hAnsi="Cambria"/>
          <w:sz w:val="22"/>
          <w:szCs w:val="22"/>
        </w:rPr>
        <w:t xml:space="preserve">W cenie oferty uwzględnia się zysk Wykonawcy oraz wszystkie wymagane przepisami podatki  </w:t>
      </w:r>
      <w:r w:rsidR="00D44185" w:rsidRPr="00BF7ED6">
        <w:rPr>
          <w:rFonts w:ascii="Cambria" w:hAnsi="Cambria"/>
          <w:sz w:val="22"/>
          <w:szCs w:val="22"/>
        </w:rPr>
        <w:br/>
      </w:r>
      <w:r w:rsidRPr="00BF7ED6">
        <w:rPr>
          <w:rFonts w:ascii="Cambria" w:hAnsi="Cambria"/>
          <w:sz w:val="22"/>
          <w:szCs w:val="22"/>
        </w:rPr>
        <w:t>i opłaty, a w szczególności podatek VAT.</w:t>
      </w:r>
    </w:p>
    <w:p w:rsidR="00895879" w:rsidRPr="00BF7ED6" w:rsidRDefault="00895879" w:rsidP="00910CA0">
      <w:pPr>
        <w:numPr>
          <w:ilvl w:val="0"/>
          <w:numId w:val="8"/>
        </w:numPr>
        <w:spacing w:after="120" w:line="276" w:lineRule="auto"/>
        <w:jc w:val="both"/>
        <w:rPr>
          <w:rFonts w:ascii="Cambria" w:hAnsi="Cambria"/>
          <w:sz w:val="22"/>
          <w:szCs w:val="22"/>
        </w:rPr>
      </w:pPr>
      <w:r w:rsidRPr="00BF7ED6">
        <w:rPr>
          <w:rFonts w:ascii="Cambria" w:hAnsi="Cambria"/>
          <w:sz w:val="22"/>
          <w:szCs w:val="22"/>
        </w:rPr>
        <w:t>Sposób obliczenia ceny brutto:</w:t>
      </w:r>
      <w:r w:rsidRPr="00BF7ED6">
        <w:rPr>
          <w:rFonts w:ascii="Cambria" w:hAnsi="Cambria"/>
          <w:b/>
          <w:sz w:val="22"/>
          <w:szCs w:val="22"/>
        </w:rPr>
        <w:t xml:space="preserve"> </w:t>
      </w:r>
      <w:r w:rsidRPr="00BF7ED6">
        <w:rPr>
          <w:rFonts w:ascii="Cambria" w:hAnsi="Cambria"/>
          <w:sz w:val="22"/>
          <w:szCs w:val="22"/>
        </w:rPr>
        <w:t>do ceny netto należy dodać kwotę VAT. Podstawą do wyliczenia ceny ofertowej powinna być dla Wykonawcy jego własna, oparta na rachunku ekonomicznym kalkulacja.</w:t>
      </w:r>
    </w:p>
    <w:p w:rsidR="00895879" w:rsidRPr="00BF7ED6" w:rsidRDefault="00895879" w:rsidP="00910CA0">
      <w:pPr>
        <w:numPr>
          <w:ilvl w:val="0"/>
          <w:numId w:val="9"/>
        </w:numPr>
        <w:tabs>
          <w:tab w:val="clear" w:pos="900"/>
          <w:tab w:val="num" w:pos="426"/>
          <w:tab w:val="num" w:pos="1440"/>
        </w:tabs>
        <w:spacing w:before="40" w:after="40" w:line="276" w:lineRule="auto"/>
        <w:ind w:left="360" w:right="-186"/>
        <w:jc w:val="both"/>
        <w:rPr>
          <w:rFonts w:ascii="Cambria" w:hAnsi="Cambria"/>
          <w:sz w:val="22"/>
          <w:szCs w:val="22"/>
        </w:rPr>
      </w:pPr>
      <w:r w:rsidRPr="00BF7ED6">
        <w:rPr>
          <w:rFonts w:ascii="Cambria" w:hAnsi="Cambria"/>
          <w:sz w:val="22"/>
          <w:szCs w:val="22"/>
        </w:rPr>
        <w:t xml:space="preserve">Kryterium ceny obliczone będzie według wzoru opisanego dokładnie w rozdziale </w:t>
      </w:r>
      <w:r w:rsidR="00F365FD" w:rsidRPr="00BF7ED6">
        <w:rPr>
          <w:rFonts w:ascii="Cambria" w:hAnsi="Cambria"/>
          <w:sz w:val="22"/>
          <w:szCs w:val="22"/>
        </w:rPr>
        <w:t>17</w:t>
      </w:r>
      <w:r w:rsidRPr="00BF7ED6">
        <w:rPr>
          <w:rFonts w:ascii="Cambria" w:hAnsi="Cambria"/>
          <w:b/>
          <w:sz w:val="22"/>
          <w:szCs w:val="22"/>
        </w:rPr>
        <w:t xml:space="preserve"> </w:t>
      </w:r>
      <w:r w:rsidRPr="00BF7ED6">
        <w:rPr>
          <w:rFonts w:ascii="Cambria" w:hAnsi="Cambria"/>
          <w:sz w:val="22"/>
          <w:szCs w:val="22"/>
        </w:rPr>
        <w:t xml:space="preserve">niniejszej </w:t>
      </w:r>
      <w:r w:rsidR="00F365FD" w:rsidRPr="00BF7ED6">
        <w:rPr>
          <w:rFonts w:ascii="Cambria" w:hAnsi="Cambria"/>
          <w:sz w:val="22"/>
          <w:szCs w:val="22"/>
        </w:rPr>
        <w:t>SIWZ</w:t>
      </w:r>
      <w:r w:rsidRPr="00BF7ED6">
        <w:rPr>
          <w:rFonts w:ascii="Cambria" w:hAnsi="Cambria"/>
          <w:sz w:val="22"/>
          <w:szCs w:val="22"/>
        </w:rPr>
        <w:t>.</w:t>
      </w:r>
    </w:p>
    <w:p w:rsidR="00895879" w:rsidRPr="00BF7ED6" w:rsidRDefault="00895879" w:rsidP="00910CA0">
      <w:pPr>
        <w:numPr>
          <w:ilvl w:val="0"/>
          <w:numId w:val="9"/>
        </w:numPr>
        <w:tabs>
          <w:tab w:val="clear" w:pos="900"/>
          <w:tab w:val="num" w:pos="426"/>
        </w:tabs>
        <w:spacing w:before="40" w:after="40" w:line="276" w:lineRule="auto"/>
        <w:ind w:left="426" w:right="-186" w:hanging="426"/>
        <w:jc w:val="both"/>
        <w:rPr>
          <w:rFonts w:ascii="Cambria" w:hAnsi="Cambria"/>
          <w:sz w:val="22"/>
          <w:szCs w:val="22"/>
        </w:rPr>
      </w:pPr>
      <w:r w:rsidRPr="00BF7ED6">
        <w:rPr>
          <w:rFonts w:ascii="Cambria" w:hAnsi="Cambria"/>
          <w:sz w:val="22"/>
          <w:szCs w:val="22"/>
        </w:rPr>
        <w:t xml:space="preserve">Jeżeli Wykonawcy złożą oferty, których wybór prowadziłby do powstania obowiązku podatkowego Zamawiającego zgodnie z przepisami o podatku od towarów i usług </w:t>
      </w:r>
      <w:r w:rsidRPr="00BF7ED6">
        <w:rPr>
          <w:rFonts w:ascii="Cambria" w:hAnsi="Cambria"/>
          <w:sz w:val="22"/>
          <w:szCs w:val="22"/>
        </w:rPr>
        <w:br/>
        <w:t xml:space="preserve">w zakresie dotyczącym wewnątrzwspólnotowego nabycia towarów i importu towarów </w:t>
      </w:r>
      <w:r w:rsidRPr="00BF7ED6">
        <w:rPr>
          <w:rFonts w:ascii="Cambria" w:hAnsi="Cambria"/>
          <w:sz w:val="22"/>
          <w:szCs w:val="22"/>
        </w:rPr>
        <w:br/>
        <w:t xml:space="preserve">i importu usług, w celu dokonania oceny ofert Zamawiający doliczy do przedstawionych </w:t>
      </w:r>
      <w:r w:rsidRPr="00BF7ED6">
        <w:rPr>
          <w:rFonts w:ascii="Cambria" w:hAnsi="Cambria"/>
          <w:sz w:val="22"/>
          <w:szCs w:val="22"/>
        </w:rPr>
        <w:br/>
        <w:t xml:space="preserve">w nich cen podatek od towarów i usług, który miałby obowiązek ponieść zgodnie </w:t>
      </w:r>
      <w:r w:rsidRPr="00BF7ED6">
        <w:rPr>
          <w:rFonts w:ascii="Cambria" w:hAnsi="Cambria"/>
          <w:sz w:val="22"/>
          <w:szCs w:val="22"/>
        </w:rPr>
        <w:br/>
        <w:t>z obowiązującymi przepisami.</w:t>
      </w:r>
    </w:p>
    <w:p w:rsidR="00726882" w:rsidRPr="00BF7ED6" w:rsidRDefault="00895879" w:rsidP="00910CA0">
      <w:pPr>
        <w:numPr>
          <w:ilvl w:val="0"/>
          <w:numId w:val="9"/>
        </w:numPr>
        <w:tabs>
          <w:tab w:val="clear" w:pos="900"/>
          <w:tab w:val="num" w:pos="426"/>
        </w:tabs>
        <w:spacing w:before="40" w:after="40" w:line="276" w:lineRule="auto"/>
        <w:ind w:left="426" w:right="-186" w:hanging="426"/>
        <w:jc w:val="both"/>
        <w:rPr>
          <w:rFonts w:ascii="Cambria" w:hAnsi="Cambria"/>
          <w:sz w:val="22"/>
          <w:szCs w:val="22"/>
        </w:rPr>
      </w:pPr>
      <w:r w:rsidRPr="00BF7ED6">
        <w:rPr>
          <w:rFonts w:ascii="Cambria" w:hAnsi="Cambria"/>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9E1803" w:rsidRPr="00BF7ED6">
        <w:rPr>
          <w:rFonts w:ascii="Cambria" w:hAnsi="Cambria"/>
          <w:sz w:val="22"/>
          <w:szCs w:val="22"/>
        </w:rPr>
        <w:t xml:space="preserve">ałby obowiązek ponieść zgodnie </w:t>
      </w:r>
      <w:r w:rsidRPr="00BF7ED6">
        <w:rPr>
          <w:rFonts w:ascii="Cambria" w:hAnsi="Cambria"/>
          <w:sz w:val="22"/>
          <w:szCs w:val="22"/>
        </w:rPr>
        <w:t>z obowiązującymi przepisami.</w:t>
      </w:r>
    </w:p>
    <w:p w:rsidR="00AE2640" w:rsidRPr="00BF7ED6" w:rsidRDefault="00AE2640" w:rsidP="00F35DCF">
      <w:pPr>
        <w:spacing w:before="40" w:after="40" w:line="276" w:lineRule="auto"/>
        <w:ind w:left="426" w:right="-186"/>
        <w:jc w:val="both"/>
        <w:rPr>
          <w:rFonts w:ascii="Cambria" w:hAnsi="Cambria"/>
          <w:sz w:val="22"/>
          <w:szCs w:val="22"/>
        </w:rPr>
      </w:pPr>
    </w:p>
    <w:p w:rsidR="00895879" w:rsidRPr="00BF7ED6" w:rsidRDefault="00895879" w:rsidP="00895879">
      <w:pPr>
        <w:tabs>
          <w:tab w:val="num" w:pos="426"/>
        </w:tabs>
        <w:spacing w:before="40" w:after="40"/>
        <w:ind w:right="-186"/>
        <w:jc w:val="both"/>
        <w:rPr>
          <w:rFonts w:ascii="Cambria" w:hAnsi="Cambria"/>
          <w:sz w:val="22"/>
          <w:szCs w:val="22"/>
        </w:rPr>
      </w:pPr>
    </w:p>
    <w:p w:rsidR="00895879" w:rsidRPr="00BF7ED6" w:rsidRDefault="00726882" w:rsidP="00726882">
      <w:pPr>
        <w:pStyle w:val="Nagwek2"/>
        <w:rPr>
          <w:rFonts w:ascii="Cambria" w:hAnsi="Cambria"/>
          <w:color w:val="auto"/>
          <w:sz w:val="22"/>
          <w:szCs w:val="22"/>
        </w:rPr>
      </w:pPr>
      <w:bookmarkStart w:id="23" w:name="_Toc13057176"/>
      <w:r w:rsidRPr="00BF7ED6">
        <w:rPr>
          <w:rFonts w:ascii="Cambria" w:hAnsi="Cambria"/>
          <w:color w:val="auto"/>
          <w:sz w:val="22"/>
          <w:szCs w:val="22"/>
        </w:rPr>
        <w:lastRenderedPageBreak/>
        <w:t>Rozdział 1</w:t>
      </w:r>
      <w:r w:rsidR="006831EF" w:rsidRPr="00BF7ED6">
        <w:rPr>
          <w:rFonts w:ascii="Cambria" w:hAnsi="Cambria"/>
          <w:color w:val="auto"/>
          <w:sz w:val="22"/>
          <w:szCs w:val="22"/>
        </w:rPr>
        <w:t>6</w:t>
      </w:r>
      <w:r w:rsidR="0061142E" w:rsidRPr="00BF7ED6">
        <w:rPr>
          <w:rFonts w:ascii="Cambria" w:hAnsi="Cambria"/>
          <w:color w:val="auto"/>
          <w:sz w:val="22"/>
          <w:szCs w:val="22"/>
        </w:rPr>
        <w:t>-</w:t>
      </w:r>
      <w:r w:rsidR="00895879" w:rsidRPr="00BF7ED6">
        <w:rPr>
          <w:rFonts w:ascii="Cambria" w:hAnsi="Cambria"/>
          <w:color w:val="auto"/>
          <w:sz w:val="22"/>
          <w:szCs w:val="22"/>
        </w:rPr>
        <w:t xml:space="preserve">Informacja dotycząca walut obcych, w jakich mogą być prowadzone rozliczenia   </w:t>
      </w:r>
      <w:r w:rsidRPr="00BF7ED6">
        <w:rPr>
          <w:rFonts w:ascii="Cambria" w:hAnsi="Cambria"/>
          <w:color w:val="auto"/>
          <w:sz w:val="22"/>
          <w:szCs w:val="22"/>
        </w:rPr>
        <w:t>między Zamawiającym a Wykonawcą</w:t>
      </w:r>
      <w:bookmarkEnd w:id="23"/>
    </w:p>
    <w:p w:rsidR="00726882" w:rsidRPr="00BF7ED6" w:rsidRDefault="00726882" w:rsidP="00726882">
      <w:pPr>
        <w:rPr>
          <w:rFonts w:ascii="Cambria" w:hAnsi="Cambria"/>
          <w:sz w:val="22"/>
          <w:szCs w:val="22"/>
        </w:rPr>
      </w:pPr>
    </w:p>
    <w:p w:rsidR="00895879" w:rsidRPr="00BF7ED6" w:rsidRDefault="00895879" w:rsidP="00066847">
      <w:pPr>
        <w:pStyle w:val="Akapitzlist"/>
        <w:numPr>
          <w:ilvl w:val="1"/>
          <w:numId w:val="22"/>
        </w:numPr>
        <w:spacing w:after="120"/>
        <w:ind w:left="426" w:hanging="426"/>
        <w:jc w:val="both"/>
        <w:rPr>
          <w:rFonts w:ascii="Cambria" w:hAnsi="Cambria"/>
          <w:sz w:val="22"/>
          <w:szCs w:val="22"/>
        </w:rPr>
      </w:pPr>
      <w:r w:rsidRPr="00BF7ED6">
        <w:rPr>
          <w:rFonts w:ascii="Cambria" w:hAnsi="Cambria"/>
          <w:sz w:val="22"/>
          <w:szCs w:val="22"/>
        </w:rPr>
        <w:t xml:space="preserve">Rozliczenia między Zamawiającym a Wykonawcą będą prowadzone w złotych polskich (PLN). </w:t>
      </w:r>
    </w:p>
    <w:p w:rsidR="00726882" w:rsidRPr="00BF7ED6" w:rsidRDefault="00895879" w:rsidP="009B40F8">
      <w:pPr>
        <w:pStyle w:val="Akapitzlist"/>
        <w:numPr>
          <w:ilvl w:val="1"/>
          <w:numId w:val="22"/>
        </w:numPr>
        <w:spacing w:after="120"/>
        <w:ind w:left="426" w:hanging="426"/>
        <w:jc w:val="both"/>
        <w:rPr>
          <w:rFonts w:ascii="Cambria" w:hAnsi="Cambria"/>
          <w:sz w:val="22"/>
          <w:szCs w:val="22"/>
        </w:rPr>
      </w:pPr>
      <w:r w:rsidRPr="00BF7ED6">
        <w:rPr>
          <w:rFonts w:ascii="Cambria" w:hAnsi="Cambria"/>
          <w:sz w:val="22"/>
          <w:szCs w:val="22"/>
        </w:rPr>
        <w:t xml:space="preserve">Zamawiający nie przewiduje rozliczenia w walutach obcych. </w:t>
      </w:r>
    </w:p>
    <w:p w:rsidR="00895879" w:rsidRPr="00BF7ED6" w:rsidRDefault="00726882" w:rsidP="00F93E94">
      <w:pPr>
        <w:pStyle w:val="Nagwek2"/>
        <w:rPr>
          <w:rFonts w:ascii="Cambria" w:hAnsi="Cambria"/>
          <w:color w:val="auto"/>
          <w:sz w:val="22"/>
          <w:szCs w:val="22"/>
        </w:rPr>
      </w:pPr>
      <w:bookmarkStart w:id="24" w:name="_Toc13057177"/>
      <w:r w:rsidRPr="00BF7ED6">
        <w:rPr>
          <w:rFonts w:ascii="Cambria" w:hAnsi="Cambria"/>
          <w:color w:val="auto"/>
          <w:sz w:val="22"/>
          <w:szCs w:val="22"/>
        </w:rPr>
        <w:t xml:space="preserve">Rozdział </w:t>
      </w:r>
      <w:r w:rsidR="00F93E94" w:rsidRPr="00BF7ED6">
        <w:rPr>
          <w:rFonts w:ascii="Cambria" w:hAnsi="Cambria"/>
          <w:color w:val="auto"/>
          <w:sz w:val="22"/>
          <w:szCs w:val="22"/>
        </w:rPr>
        <w:t>1</w:t>
      </w:r>
      <w:r w:rsidR="006831EF" w:rsidRPr="00BF7ED6">
        <w:rPr>
          <w:rFonts w:ascii="Cambria" w:hAnsi="Cambria"/>
          <w:color w:val="auto"/>
          <w:sz w:val="22"/>
          <w:szCs w:val="22"/>
        </w:rPr>
        <w:t>7</w:t>
      </w:r>
      <w:r w:rsidR="0061142E" w:rsidRPr="00BF7ED6">
        <w:rPr>
          <w:rFonts w:ascii="Cambria" w:hAnsi="Cambria"/>
          <w:color w:val="auto"/>
          <w:sz w:val="22"/>
          <w:szCs w:val="22"/>
        </w:rPr>
        <w:t>-</w:t>
      </w:r>
      <w:r w:rsidR="00F93E94" w:rsidRPr="00BF7ED6">
        <w:rPr>
          <w:rFonts w:ascii="Cambria" w:hAnsi="Cambria"/>
          <w:color w:val="auto"/>
          <w:sz w:val="22"/>
          <w:szCs w:val="22"/>
        </w:rPr>
        <w:t xml:space="preserve"> </w:t>
      </w:r>
      <w:r w:rsidR="00895879" w:rsidRPr="00BF7ED6">
        <w:rPr>
          <w:rFonts w:ascii="Cambria" w:hAnsi="Cambria"/>
          <w:color w:val="auto"/>
          <w:sz w:val="22"/>
          <w:szCs w:val="22"/>
        </w:rPr>
        <w:t xml:space="preserve">Opis kryteriów, którymi Zamawiający będzie się kierował przy wyborze oferty w celu  zawarcia umowy w </w:t>
      </w:r>
      <w:r w:rsidR="00F93E94" w:rsidRPr="00BF7ED6">
        <w:rPr>
          <w:rFonts w:ascii="Cambria" w:hAnsi="Cambria"/>
          <w:color w:val="auto"/>
          <w:sz w:val="22"/>
          <w:szCs w:val="22"/>
        </w:rPr>
        <w:t>sprawie zamówienia publicznego</w:t>
      </w:r>
      <w:bookmarkEnd w:id="24"/>
    </w:p>
    <w:p w:rsidR="008663F2" w:rsidRPr="00BF7ED6" w:rsidRDefault="008663F2" w:rsidP="008663F2">
      <w:pPr>
        <w:rPr>
          <w:rFonts w:ascii="Cambria" w:hAnsi="Cambria"/>
          <w:sz w:val="22"/>
          <w:szCs w:val="22"/>
        </w:rPr>
      </w:pPr>
    </w:p>
    <w:p w:rsidR="00895879" w:rsidRPr="00BF7ED6" w:rsidRDefault="00895879" w:rsidP="00910CA0">
      <w:pPr>
        <w:numPr>
          <w:ilvl w:val="0"/>
          <w:numId w:val="10"/>
        </w:numPr>
        <w:tabs>
          <w:tab w:val="num" w:pos="360"/>
        </w:tabs>
        <w:ind w:left="360"/>
        <w:jc w:val="both"/>
        <w:rPr>
          <w:rFonts w:ascii="Cambria" w:hAnsi="Cambria"/>
          <w:sz w:val="22"/>
          <w:szCs w:val="22"/>
        </w:rPr>
      </w:pPr>
      <w:r w:rsidRPr="00BF7ED6">
        <w:rPr>
          <w:rFonts w:ascii="Cambria" w:hAnsi="Cambria"/>
          <w:sz w:val="22"/>
          <w:szCs w:val="22"/>
        </w:rPr>
        <w:t xml:space="preserve">Oferty oceniane będą według kryterium: </w:t>
      </w:r>
    </w:p>
    <w:p w:rsidR="00895879" w:rsidRPr="00BF7ED6" w:rsidRDefault="00895879" w:rsidP="00895879">
      <w:pPr>
        <w:jc w:val="both"/>
        <w:rPr>
          <w:rFonts w:ascii="Cambria" w:hAnsi="Cambria"/>
          <w:sz w:val="22"/>
          <w:szCs w:val="22"/>
        </w:rPr>
      </w:pPr>
    </w:p>
    <w:p w:rsidR="00895879" w:rsidRPr="00BF7ED6" w:rsidRDefault="00895879" w:rsidP="00910CA0">
      <w:pPr>
        <w:pStyle w:val="Akapitzlist"/>
        <w:numPr>
          <w:ilvl w:val="0"/>
          <w:numId w:val="11"/>
        </w:numPr>
        <w:jc w:val="both"/>
        <w:rPr>
          <w:rFonts w:ascii="Cambria" w:hAnsi="Cambria"/>
          <w:sz w:val="22"/>
          <w:szCs w:val="22"/>
        </w:rPr>
      </w:pPr>
      <w:r w:rsidRPr="00BF7ED6">
        <w:rPr>
          <w:rFonts w:ascii="Cambria" w:hAnsi="Cambria"/>
          <w:sz w:val="22"/>
          <w:szCs w:val="22"/>
        </w:rPr>
        <w:t>Cena oferty – 60%</w:t>
      </w:r>
      <w:r w:rsidR="008663F2" w:rsidRPr="00BF7ED6">
        <w:rPr>
          <w:rFonts w:ascii="Cambria" w:hAnsi="Cambria"/>
          <w:sz w:val="22"/>
          <w:szCs w:val="22"/>
        </w:rPr>
        <w:t xml:space="preserve"> </w:t>
      </w:r>
    </w:p>
    <w:p w:rsidR="00895879" w:rsidRPr="00BF7ED6" w:rsidRDefault="0083590D" w:rsidP="00910CA0">
      <w:pPr>
        <w:pStyle w:val="Akapitzlist"/>
        <w:numPr>
          <w:ilvl w:val="0"/>
          <w:numId w:val="11"/>
        </w:numPr>
        <w:jc w:val="both"/>
        <w:rPr>
          <w:rFonts w:ascii="Cambria" w:hAnsi="Cambria"/>
          <w:sz w:val="22"/>
          <w:szCs w:val="22"/>
        </w:rPr>
      </w:pPr>
      <w:r w:rsidRPr="00BF7ED6">
        <w:rPr>
          <w:rFonts w:ascii="Cambria" w:hAnsi="Cambria"/>
          <w:sz w:val="22"/>
          <w:szCs w:val="22"/>
        </w:rPr>
        <w:t>Czas podstawienia pojazdu zastępczego</w:t>
      </w:r>
      <w:r w:rsidR="00895879" w:rsidRPr="00BF7ED6">
        <w:rPr>
          <w:rFonts w:ascii="Cambria" w:hAnsi="Cambria"/>
          <w:sz w:val="22"/>
          <w:szCs w:val="22"/>
        </w:rPr>
        <w:t xml:space="preserve">– </w:t>
      </w:r>
      <w:r w:rsidR="00641D71" w:rsidRPr="00BF7ED6">
        <w:rPr>
          <w:rFonts w:ascii="Cambria" w:hAnsi="Cambria"/>
          <w:sz w:val="22"/>
          <w:szCs w:val="22"/>
        </w:rPr>
        <w:t>40</w:t>
      </w:r>
      <w:r w:rsidR="00895879" w:rsidRPr="00BF7ED6">
        <w:rPr>
          <w:rFonts w:ascii="Cambria" w:hAnsi="Cambria"/>
          <w:sz w:val="22"/>
          <w:szCs w:val="22"/>
        </w:rPr>
        <w:t xml:space="preserve"> %</w:t>
      </w:r>
    </w:p>
    <w:p w:rsidR="00895879" w:rsidRPr="00BF7ED6" w:rsidRDefault="00895879" w:rsidP="00895879">
      <w:pPr>
        <w:jc w:val="both"/>
        <w:rPr>
          <w:rFonts w:ascii="Cambria" w:hAnsi="Cambria"/>
          <w:sz w:val="22"/>
          <w:szCs w:val="22"/>
        </w:rPr>
      </w:pPr>
    </w:p>
    <w:p w:rsidR="00895879" w:rsidRPr="00BF7ED6" w:rsidRDefault="00895879" w:rsidP="00910CA0">
      <w:pPr>
        <w:numPr>
          <w:ilvl w:val="0"/>
          <w:numId w:val="10"/>
        </w:numPr>
        <w:tabs>
          <w:tab w:val="num" w:pos="360"/>
        </w:tabs>
        <w:ind w:left="360"/>
        <w:jc w:val="both"/>
        <w:rPr>
          <w:rFonts w:ascii="Cambria" w:hAnsi="Cambria"/>
          <w:sz w:val="22"/>
          <w:szCs w:val="22"/>
          <w:u w:val="single"/>
        </w:rPr>
      </w:pPr>
      <w:r w:rsidRPr="00BF7ED6">
        <w:rPr>
          <w:rFonts w:ascii="Cambria" w:hAnsi="Cambria"/>
          <w:sz w:val="22"/>
          <w:szCs w:val="22"/>
          <w:u w:val="single"/>
        </w:rPr>
        <w:t>Kryterium ceny zostanie obliczone według następującego wzoru:</w:t>
      </w:r>
    </w:p>
    <w:p w:rsidR="00895879" w:rsidRPr="00BF7ED6" w:rsidRDefault="00895879" w:rsidP="00895879">
      <w:pPr>
        <w:jc w:val="both"/>
        <w:rPr>
          <w:rFonts w:ascii="Cambria" w:hAnsi="Cambria"/>
          <w:sz w:val="22"/>
          <w:szCs w:val="22"/>
        </w:rPr>
      </w:pPr>
    </w:p>
    <w:p w:rsidR="008C4E3E" w:rsidRPr="00BF7ED6" w:rsidRDefault="00895879" w:rsidP="002574AA">
      <w:pPr>
        <w:spacing w:line="276" w:lineRule="auto"/>
        <w:jc w:val="both"/>
        <w:rPr>
          <w:rFonts w:ascii="Cambria" w:hAnsi="Cambria"/>
          <w:b/>
        </w:rPr>
      </w:pPr>
      <w:r w:rsidRPr="00BF7ED6">
        <w:rPr>
          <w:rFonts w:ascii="Cambria" w:hAnsi="Cambria"/>
          <w:b/>
        </w:rPr>
        <w:t xml:space="preserve">(Cena najniższej oferty / Cena badanej oferty) </w:t>
      </w:r>
      <w:r w:rsidRPr="00BF7ED6">
        <w:rPr>
          <w:rFonts w:ascii="Cambria" w:hAnsi="Cambria" w:cs="Calibri"/>
          <w:b/>
        </w:rPr>
        <w:t>x</w:t>
      </w:r>
      <w:r w:rsidRPr="00BF7ED6">
        <w:rPr>
          <w:rFonts w:ascii="Cambria" w:hAnsi="Cambria"/>
          <w:b/>
        </w:rPr>
        <w:t xml:space="preserve"> </w:t>
      </w:r>
      <w:r w:rsidR="002574AA" w:rsidRPr="00BF7ED6">
        <w:rPr>
          <w:rFonts w:ascii="Cambria" w:hAnsi="Cambria"/>
          <w:b/>
        </w:rPr>
        <w:t xml:space="preserve">100 x </w:t>
      </w:r>
      <w:r w:rsidRPr="00BF7ED6">
        <w:rPr>
          <w:rFonts w:ascii="Cambria" w:hAnsi="Cambria"/>
          <w:b/>
        </w:rPr>
        <w:t>60</w:t>
      </w:r>
      <w:r w:rsidR="002574AA" w:rsidRPr="00BF7ED6">
        <w:rPr>
          <w:rFonts w:ascii="Cambria" w:hAnsi="Cambria"/>
          <w:b/>
        </w:rPr>
        <w:t>%</w:t>
      </w:r>
      <w:r w:rsidRPr="00BF7ED6">
        <w:rPr>
          <w:rFonts w:ascii="Cambria" w:hAnsi="Cambria"/>
          <w:b/>
        </w:rPr>
        <w:t xml:space="preserve"> = l</w:t>
      </w:r>
      <w:r w:rsidR="000403DB" w:rsidRPr="00BF7ED6">
        <w:rPr>
          <w:rFonts w:ascii="Cambria" w:hAnsi="Cambria"/>
          <w:b/>
        </w:rPr>
        <w:t>iczba punktów za kryterium cena</w:t>
      </w:r>
    </w:p>
    <w:p w:rsidR="00B61087" w:rsidRPr="00BF7ED6" w:rsidRDefault="00B61087" w:rsidP="002574AA">
      <w:pPr>
        <w:spacing w:line="276" w:lineRule="auto"/>
        <w:jc w:val="both"/>
        <w:rPr>
          <w:rFonts w:ascii="Cambria" w:hAnsi="Cambria"/>
          <w:sz w:val="22"/>
          <w:szCs w:val="22"/>
        </w:rPr>
      </w:pPr>
    </w:p>
    <w:p w:rsidR="00895879" w:rsidRPr="00BF7ED6" w:rsidRDefault="00895879" w:rsidP="000403DB">
      <w:pPr>
        <w:spacing w:line="276" w:lineRule="auto"/>
        <w:ind w:left="180" w:hanging="180"/>
        <w:jc w:val="both"/>
        <w:rPr>
          <w:rFonts w:ascii="Cambria" w:hAnsi="Cambria"/>
          <w:sz w:val="22"/>
          <w:szCs w:val="22"/>
        </w:rPr>
      </w:pPr>
      <w:r w:rsidRPr="00BF7ED6">
        <w:rPr>
          <w:rFonts w:ascii="Cambria" w:hAnsi="Cambria"/>
          <w:sz w:val="22"/>
          <w:szCs w:val="22"/>
        </w:rPr>
        <w:t xml:space="preserve">3.  </w:t>
      </w:r>
      <w:r w:rsidR="00F60838" w:rsidRPr="00BF7ED6">
        <w:rPr>
          <w:rFonts w:ascii="Cambria" w:hAnsi="Cambria"/>
          <w:sz w:val="22"/>
          <w:szCs w:val="22"/>
          <w:u w:val="single"/>
        </w:rPr>
        <w:t>Czas podstawienia pojazdu zastępczego</w:t>
      </w:r>
      <w:r w:rsidRPr="00BF7ED6">
        <w:rPr>
          <w:rFonts w:ascii="Cambria" w:hAnsi="Cambria"/>
          <w:sz w:val="22"/>
          <w:szCs w:val="22"/>
        </w:rPr>
        <w:t xml:space="preserve"> </w:t>
      </w:r>
    </w:p>
    <w:p w:rsidR="006E2F68" w:rsidRPr="00BF7ED6" w:rsidRDefault="00764702" w:rsidP="006E2F68">
      <w:pPr>
        <w:pStyle w:val="Tekstpodstawowywcity2"/>
        <w:spacing w:after="0" w:line="240" w:lineRule="auto"/>
        <w:ind w:left="0"/>
        <w:jc w:val="both"/>
        <w:rPr>
          <w:rFonts w:ascii="Cambria" w:hAnsi="Cambria"/>
          <w:sz w:val="22"/>
          <w:szCs w:val="22"/>
        </w:rPr>
      </w:pPr>
      <w:r w:rsidRPr="00BF7ED6">
        <w:rPr>
          <w:rFonts w:ascii="Cambria" w:hAnsi="Cambria"/>
          <w:sz w:val="22"/>
          <w:szCs w:val="22"/>
        </w:rPr>
        <w:t>R</w:t>
      </w:r>
      <w:r w:rsidR="006E2F68" w:rsidRPr="00BF7ED6">
        <w:rPr>
          <w:rFonts w:ascii="Cambria" w:hAnsi="Cambria"/>
          <w:sz w:val="22"/>
          <w:szCs w:val="22"/>
        </w:rPr>
        <w:t>ozumie się przez to czas w minutach liczony od momentu otrzyma</w:t>
      </w:r>
      <w:r w:rsidRPr="00BF7ED6">
        <w:rPr>
          <w:rFonts w:ascii="Cambria" w:hAnsi="Cambria"/>
          <w:sz w:val="22"/>
          <w:szCs w:val="22"/>
        </w:rPr>
        <w:t xml:space="preserve">nia zgłoszenia o awarii pojazdu </w:t>
      </w:r>
      <w:r w:rsidR="006E2F68" w:rsidRPr="00BF7ED6">
        <w:rPr>
          <w:rFonts w:ascii="Cambria" w:hAnsi="Cambria"/>
          <w:sz w:val="22"/>
          <w:szCs w:val="22"/>
        </w:rPr>
        <w:t>przez Wykonawcę do chwili po</w:t>
      </w:r>
      <w:r w:rsidRPr="00BF7ED6">
        <w:rPr>
          <w:rFonts w:ascii="Cambria" w:hAnsi="Cambria"/>
          <w:sz w:val="22"/>
          <w:szCs w:val="22"/>
        </w:rPr>
        <w:t xml:space="preserve">dstawienia pojazdu zastępczego. </w:t>
      </w:r>
      <w:r w:rsidR="006E2F68" w:rsidRPr="00BF7ED6">
        <w:rPr>
          <w:rFonts w:ascii="Cambria" w:hAnsi="Cambria"/>
          <w:sz w:val="22"/>
          <w:szCs w:val="22"/>
        </w:rPr>
        <w:t>W kryterium tym oferta otrzyma ilość  punktów wynikających ze wzoru :</w:t>
      </w:r>
    </w:p>
    <w:p w:rsidR="004C6F5F" w:rsidRPr="00BF7ED6" w:rsidRDefault="006E2F68" w:rsidP="006E2F68">
      <w:pPr>
        <w:pStyle w:val="Tekstpodstawowywcity2"/>
        <w:spacing w:after="0" w:line="240" w:lineRule="auto"/>
        <w:ind w:left="0"/>
        <w:jc w:val="both"/>
        <w:rPr>
          <w:rFonts w:ascii="Cambria" w:hAnsi="Cambria"/>
          <w:b/>
          <w:bCs/>
          <w:sz w:val="22"/>
          <w:szCs w:val="22"/>
          <w:lang w:val="de-DE"/>
        </w:rPr>
      </w:pPr>
      <w:r w:rsidRPr="00BF7ED6">
        <w:rPr>
          <w:rFonts w:ascii="Cambria" w:hAnsi="Cambria"/>
          <w:b/>
          <w:bCs/>
          <w:sz w:val="22"/>
          <w:szCs w:val="22"/>
          <w:lang w:val="de-DE"/>
        </w:rPr>
        <w:t xml:space="preserve">         </w:t>
      </w:r>
    </w:p>
    <w:p w:rsidR="006E2F68" w:rsidRPr="00BF7ED6" w:rsidRDefault="006E2F68" w:rsidP="006E2F68">
      <w:pPr>
        <w:pStyle w:val="Tekstpodstawowywcity2"/>
        <w:spacing w:after="0" w:line="240" w:lineRule="auto"/>
        <w:ind w:left="0"/>
        <w:jc w:val="both"/>
        <w:rPr>
          <w:rFonts w:ascii="Cambria" w:hAnsi="Cambria"/>
          <w:b/>
          <w:bCs/>
          <w:sz w:val="22"/>
          <w:szCs w:val="22"/>
          <w:lang w:val="de-DE"/>
        </w:rPr>
      </w:pPr>
      <w:r w:rsidRPr="00BF7ED6">
        <w:rPr>
          <w:rFonts w:ascii="Cambria" w:hAnsi="Cambria"/>
          <w:b/>
          <w:bCs/>
          <w:lang w:val="de-DE"/>
        </w:rPr>
        <w:t xml:space="preserve"> </w:t>
      </w:r>
      <w:r w:rsidR="009B40F8" w:rsidRPr="00BF7ED6">
        <w:rPr>
          <w:rFonts w:ascii="Cambria" w:hAnsi="Cambria"/>
          <w:b/>
          <w:bCs/>
          <w:lang w:val="de-DE"/>
        </w:rPr>
        <w:t>(</w:t>
      </w:r>
      <w:r w:rsidRPr="00BF7ED6">
        <w:rPr>
          <w:rFonts w:ascii="Cambria" w:hAnsi="Cambria"/>
          <w:b/>
          <w:bCs/>
          <w:lang w:val="de-DE"/>
        </w:rPr>
        <w:t>T min/</w:t>
      </w:r>
      <w:proofErr w:type="spellStart"/>
      <w:r w:rsidRPr="00BF7ED6">
        <w:rPr>
          <w:rFonts w:ascii="Cambria" w:hAnsi="Cambria"/>
          <w:b/>
          <w:bCs/>
          <w:lang w:val="de-DE"/>
        </w:rPr>
        <w:t>Ti</w:t>
      </w:r>
      <w:proofErr w:type="spellEnd"/>
      <w:r w:rsidR="009B40F8" w:rsidRPr="00BF7ED6">
        <w:rPr>
          <w:rFonts w:ascii="Cambria" w:hAnsi="Cambria"/>
          <w:b/>
          <w:bCs/>
          <w:lang w:val="de-DE"/>
        </w:rPr>
        <w:t xml:space="preserve">) </w:t>
      </w:r>
      <w:r w:rsidRPr="00BF7ED6">
        <w:rPr>
          <w:rFonts w:ascii="Cambria" w:hAnsi="Cambria"/>
          <w:b/>
          <w:bCs/>
          <w:lang w:val="de-DE"/>
        </w:rPr>
        <w:t xml:space="preserve">x </w:t>
      </w:r>
      <w:r w:rsidR="009B40F8" w:rsidRPr="00BF7ED6">
        <w:rPr>
          <w:rFonts w:ascii="Cambria" w:hAnsi="Cambria"/>
          <w:b/>
          <w:bCs/>
          <w:lang w:val="de-DE"/>
        </w:rPr>
        <w:t>40</w:t>
      </w:r>
      <w:r w:rsidRPr="00BF7ED6">
        <w:rPr>
          <w:rFonts w:ascii="Cambria" w:hAnsi="Cambria"/>
          <w:b/>
          <w:bCs/>
          <w:lang w:val="de-DE"/>
        </w:rPr>
        <w:t>%</w:t>
      </w:r>
      <w:r w:rsidR="009B40F8" w:rsidRPr="00BF7ED6">
        <w:rPr>
          <w:rFonts w:ascii="Cambria" w:hAnsi="Cambria"/>
          <w:b/>
          <w:bCs/>
          <w:lang w:val="de-DE"/>
        </w:rPr>
        <w:t xml:space="preserve"> </w:t>
      </w:r>
      <w:r w:rsidRPr="00BF7ED6">
        <w:rPr>
          <w:rFonts w:ascii="Cambria" w:hAnsi="Cambria"/>
          <w:b/>
          <w:bCs/>
          <w:lang w:val="de-DE"/>
        </w:rPr>
        <w:t xml:space="preserve"> x 100</w:t>
      </w:r>
      <w:r w:rsidR="009B40F8" w:rsidRPr="00BF7ED6">
        <w:rPr>
          <w:rFonts w:ascii="Cambria" w:hAnsi="Cambria"/>
          <w:b/>
          <w:bCs/>
          <w:lang w:val="de-DE"/>
        </w:rPr>
        <w:t xml:space="preserve"> = </w:t>
      </w:r>
      <w:proofErr w:type="spellStart"/>
      <w:r w:rsidR="009B40F8" w:rsidRPr="00BF7ED6">
        <w:rPr>
          <w:rFonts w:ascii="Cambria" w:hAnsi="Cambria"/>
          <w:b/>
          <w:bCs/>
          <w:lang w:val="de-DE"/>
        </w:rPr>
        <w:t>liczba</w:t>
      </w:r>
      <w:proofErr w:type="spellEnd"/>
      <w:r w:rsidR="009B40F8" w:rsidRPr="00BF7ED6">
        <w:rPr>
          <w:rFonts w:ascii="Cambria" w:hAnsi="Cambria"/>
          <w:b/>
          <w:bCs/>
          <w:lang w:val="de-DE"/>
        </w:rPr>
        <w:t xml:space="preserve"> </w:t>
      </w:r>
      <w:proofErr w:type="spellStart"/>
      <w:r w:rsidR="009B40F8" w:rsidRPr="00BF7ED6">
        <w:rPr>
          <w:rFonts w:ascii="Cambria" w:hAnsi="Cambria"/>
          <w:b/>
          <w:bCs/>
          <w:lang w:val="de-DE"/>
        </w:rPr>
        <w:t>punktów</w:t>
      </w:r>
      <w:proofErr w:type="spellEnd"/>
      <w:r w:rsidR="009B40F8" w:rsidRPr="00BF7ED6">
        <w:rPr>
          <w:rFonts w:ascii="Cambria" w:hAnsi="Cambria"/>
          <w:b/>
          <w:bCs/>
          <w:lang w:val="de-DE"/>
        </w:rPr>
        <w:t xml:space="preserve"> </w:t>
      </w:r>
      <w:proofErr w:type="spellStart"/>
      <w:r w:rsidR="009B40F8" w:rsidRPr="00BF7ED6">
        <w:rPr>
          <w:rFonts w:ascii="Cambria" w:hAnsi="Cambria"/>
          <w:b/>
          <w:bCs/>
          <w:lang w:val="de-DE"/>
        </w:rPr>
        <w:t>za</w:t>
      </w:r>
      <w:proofErr w:type="spellEnd"/>
      <w:r w:rsidR="009B40F8" w:rsidRPr="00BF7ED6">
        <w:rPr>
          <w:rFonts w:ascii="Cambria" w:hAnsi="Cambria"/>
          <w:b/>
          <w:bCs/>
          <w:lang w:val="de-DE"/>
        </w:rPr>
        <w:t xml:space="preserve"> </w:t>
      </w:r>
      <w:proofErr w:type="spellStart"/>
      <w:r w:rsidR="009B40F8" w:rsidRPr="00BF7ED6">
        <w:rPr>
          <w:rFonts w:ascii="Cambria" w:hAnsi="Cambria"/>
          <w:b/>
          <w:bCs/>
          <w:lang w:val="de-DE"/>
        </w:rPr>
        <w:t>kryterium</w:t>
      </w:r>
      <w:proofErr w:type="spellEnd"/>
      <w:r w:rsidR="009B40F8" w:rsidRPr="00BF7ED6">
        <w:rPr>
          <w:rFonts w:ascii="Cambria" w:hAnsi="Cambria"/>
          <w:b/>
          <w:bCs/>
          <w:lang w:val="de-DE"/>
        </w:rPr>
        <w:t xml:space="preserve"> </w:t>
      </w:r>
    </w:p>
    <w:p w:rsidR="009B40F8" w:rsidRPr="00BF7ED6" w:rsidRDefault="009B40F8" w:rsidP="009B40F8">
      <w:pPr>
        <w:pStyle w:val="Tekstpodstawowywcity2"/>
        <w:spacing w:after="0" w:line="240" w:lineRule="auto"/>
        <w:ind w:left="0"/>
        <w:jc w:val="both"/>
        <w:rPr>
          <w:rFonts w:ascii="Cambria" w:hAnsi="Cambria"/>
          <w:sz w:val="22"/>
          <w:szCs w:val="22"/>
        </w:rPr>
      </w:pPr>
      <w:r w:rsidRPr="00BF7ED6">
        <w:rPr>
          <w:rFonts w:ascii="Cambria" w:hAnsi="Cambria"/>
          <w:sz w:val="22"/>
          <w:szCs w:val="22"/>
        </w:rPr>
        <w:t>Pt – ilość punktów  jakie otrzyma oferta</w:t>
      </w:r>
    </w:p>
    <w:p w:rsidR="009B40F8" w:rsidRPr="00BF7ED6" w:rsidRDefault="009B40F8" w:rsidP="009B40F8">
      <w:pPr>
        <w:pStyle w:val="Tekstpodstawowywcity2"/>
        <w:spacing w:after="0" w:line="240" w:lineRule="auto"/>
        <w:ind w:left="0"/>
        <w:jc w:val="both"/>
        <w:rPr>
          <w:rFonts w:ascii="Cambria" w:hAnsi="Cambria"/>
          <w:sz w:val="22"/>
          <w:szCs w:val="22"/>
        </w:rPr>
      </w:pPr>
      <w:r w:rsidRPr="00BF7ED6">
        <w:rPr>
          <w:rFonts w:ascii="Cambria" w:hAnsi="Cambria"/>
          <w:sz w:val="22"/>
          <w:szCs w:val="22"/>
        </w:rPr>
        <w:t>Ti – czas podstawienia pojazdu zastępczego</w:t>
      </w:r>
    </w:p>
    <w:p w:rsidR="009B40F8" w:rsidRPr="00BF7ED6" w:rsidRDefault="009B40F8" w:rsidP="009B40F8">
      <w:pPr>
        <w:pStyle w:val="Tekstpodstawowywcity2"/>
        <w:spacing w:after="0" w:line="240" w:lineRule="auto"/>
        <w:ind w:left="0"/>
        <w:jc w:val="both"/>
        <w:rPr>
          <w:rFonts w:ascii="Cambria" w:hAnsi="Cambria"/>
          <w:sz w:val="22"/>
          <w:szCs w:val="22"/>
        </w:rPr>
      </w:pPr>
      <w:r w:rsidRPr="00BF7ED6">
        <w:rPr>
          <w:rFonts w:ascii="Cambria" w:hAnsi="Cambria"/>
          <w:sz w:val="22"/>
          <w:szCs w:val="22"/>
        </w:rPr>
        <w:t>T min- najkrótszy czas podstawienia pojazdu</w:t>
      </w:r>
    </w:p>
    <w:p w:rsidR="009B40F8" w:rsidRPr="00BF7ED6" w:rsidRDefault="009B40F8" w:rsidP="009B40F8">
      <w:pPr>
        <w:pStyle w:val="Tekstpodstawowywcity2"/>
        <w:spacing w:after="0" w:line="240" w:lineRule="auto"/>
        <w:ind w:left="0"/>
        <w:jc w:val="both"/>
        <w:rPr>
          <w:rFonts w:ascii="Cambria" w:hAnsi="Cambria"/>
          <w:b/>
          <w:bCs/>
        </w:rPr>
      </w:pPr>
      <w:r w:rsidRPr="00BF7ED6">
        <w:rPr>
          <w:rFonts w:ascii="Cambria" w:hAnsi="Cambria"/>
          <w:b/>
          <w:bCs/>
        </w:rPr>
        <w:t>Łączna ilość punktów: P = C +Pt</w:t>
      </w:r>
    </w:p>
    <w:p w:rsidR="009D3BD0" w:rsidRPr="00BF7ED6" w:rsidRDefault="009D3BD0" w:rsidP="001C37D3">
      <w:pPr>
        <w:shd w:val="clear" w:color="auto" w:fill="FFFFFF"/>
        <w:jc w:val="both"/>
        <w:rPr>
          <w:rFonts w:ascii="Cambria" w:hAnsi="Cambria" w:cs="Arial"/>
          <w:sz w:val="22"/>
          <w:szCs w:val="22"/>
        </w:rPr>
      </w:pPr>
    </w:p>
    <w:p w:rsidR="00E47925" w:rsidRPr="00BF7ED6" w:rsidRDefault="00917429" w:rsidP="00910CA0">
      <w:pPr>
        <w:pStyle w:val="Akapitzlist"/>
        <w:numPr>
          <w:ilvl w:val="0"/>
          <w:numId w:val="8"/>
        </w:numPr>
        <w:spacing w:line="276" w:lineRule="auto"/>
        <w:jc w:val="both"/>
        <w:rPr>
          <w:rFonts w:ascii="Cambria" w:hAnsi="Cambria"/>
          <w:b/>
          <w:sz w:val="22"/>
          <w:szCs w:val="22"/>
          <w:u w:val="single"/>
        </w:rPr>
      </w:pPr>
      <w:r w:rsidRPr="00BF7ED6">
        <w:rPr>
          <w:rFonts w:ascii="Cambria" w:hAnsi="Cambria"/>
          <w:sz w:val="22"/>
          <w:szCs w:val="22"/>
        </w:rPr>
        <w:t>Każdy z W</w:t>
      </w:r>
      <w:r w:rsidR="00DF5493" w:rsidRPr="00BF7ED6">
        <w:rPr>
          <w:rFonts w:ascii="Cambria" w:hAnsi="Cambria"/>
          <w:sz w:val="22"/>
          <w:szCs w:val="22"/>
        </w:rPr>
        <w:t xml:space="preserve">ykonawców składających ofertę, otrzyma na podstawie przedłożonej oferty </w:t>
      </w:r>
      <w:r w:rsidR="00B61087" w:rsidRPr="00BF7ED6">
        <w:rPr>
          <w:rFonts w:ascii="Cambria" w:hAnsi="Cambria"/>
          <w:sz w:val="22"/>
          <w:szCs w:val="22"/>
        </w:rPr>
        <w:br/>
      </w:r>
      <w:r w:rsidR="00DF5493" w:rsidRPr="00BF7ED6">
        <w:rPr>
          <w:rFonts w:ascii="Cambria" w:hAnsi="Cambria"/>
          <w:sz w:val="22"/>
          <w:szCs w:val="22"/>
        </w:rPr>
        <w:t xml:space="preserve">i dokonanych przeliczeń odpowiednią ilość punktów za poszczególne kryteria. </w:t>
      </w:r>
    </w:p>
    <w:p w:rsidR="000403DB" w:rsidRPr="00BF7ED6" w:rsidRDefault="00DF5493" w:rsidP="00910CA0">
      <w:pPr>
        <w:pStyle w:val="Akapitzlist"/>
        <w:numPr>
          <w:ilvl w:val="0"/>
          <w:numId w:val="8"/>
        </w:numPr>
        <w:spacing w:line="276" w:lineRule="auto"/>
        <w:jc w:val="both"/>
        <w:rPr>
          <w:rFonts w:ascii="Cambria" w:hAnsi="Cambria"/>
          <w:b/>
          <w:sz w:val="22"/>
          <w:szCs w:val="22"/>
          <w:u w:val="single"/>
        </w:rPr>
      </w:pPr>
      <w:r w:rsidRPr="00BF7ED6">
        <w:rPr>
          <w:rFonts w:ascii="Cambria" w:hAnsi="Cambria"/>
          <w:sz w:val="22"/>
          <w:szCs w:val="22"/>
        </w:rPr>
        <w:t xml:space="preserve">Oferta, która otrzyma największą, łączną ilość punktów uznana zostanie za </w:t>
      </w:r>
      <w:r w:rsidR="000403DB" w:rsidRPr="00BF7ED6">
        <w:rPr>
          <w:rFonts w:ascii="Cambria" w:hAnsi="Cambria"/>
          <w:sz w:val="22"/>
          <w:szCs w:val="22"/>
        </w:rPr>
        <w:t>najkorzystniejszą.</w:t>
      </w:r>
    </w:p>
    <w:p w:rsidR="00CF1637" w:rsidRPr="00BF7ED6" w:rsidRDefault="00895879" w:rsidP="00910CA0">
      <w:pPr>
        <w:pStyle w:val="Akapitzlist"/>
        <w:numPr>
          <w:ilvl w:val="0"/>
          <w:numId w:val="8"/>
        </w:numPr>
        <w:spacing w:line="276" w:lineRule="auto"/>
        <w:jc w:val="both"/>
        <w:rPr>
          <w:rFonts w:ascii="Cambria" w:hAnsi="Cambria"/>
          <w:b/>
          <w:sz w:val="22"/>
          <w:szCs w:val="22"/>
          <w:u w:val="single"/>
        </w:rPr>
      </w:pPr>
      <w:r w:rsidRPr="00BF7ED6">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BF7ED6" w:rsidRDefault="00895879" w:rsidP="00895879">
      <w:pPr>
        <w:jc w:val="both"/>
        <w:rPr>
          <w:rFonts w:ascii="Cambria" w:hAnsi="Cambria"/>
          <w:sz w:val="22"/>
          <w:szCs w:val="22"/>
        </w:rPr>
      </w:pPr>
    </w:p>
    <w:p w:rsidR="00895879" w:rsidRPr="00BF7ED6" w:rsidRDefault="00A21A2C" w:rsidP="00A21A2C">
      <w:pPr>
        <w:pStyle w:val="Nagwek2"/>
        <w:rPr>
          <w:rFonts w:ascii="Cambria" w:hAnsi="Cambria"/>
          <w:color w:val="auto"/>
          <w:sz w:val="22"/>
          <w:szCs w:val="22"/>
        </w:rPr>
      </w:pPr>
      <w:bookmarkStart w:id="25" w:name="_Toc13057178"/>
      <w:r w:rsidRPr="00BF7ED6">
        <w:rPr>
          <w:rFonts w:ascii="Cambria" w:hAnsi="Cambria"/>
          <w:color w:val="auto"/>
          <w:sz w:val="22"/>
          <w:szCs w:val="22"/>
        </w:rPr>
        <w:t>Rozdział 1</w:t>
      </w:r>
      <w:r w:rsidR="006831EF" w:rsidRPr="00BF7ED6">
        <w:rPr>
          <w:rFonts w:ascii="Cambria" w:hAnsi="Cambria"/>
          <w:color w:val="auto"/>
          <w:sz w:val="22"/>
          <w:szCs w:val="22"/>
        </w:rPr>
        <w:t>8</w:t>
      </w:r>
      <w:r w:rsidR="0061142E" w:rsidRPr="00BF7ED6">
        <w:rPr>
          <w:rFonts w:ascii="Cambria" w:hAnsi="Cambria"/>
          <w:color w:val="auto"/>
          <w:sz w:val="22"/>
          <w:szCs w:val="22"/>
        </w:rPr>
        <w:t>-</w:t>
      </w:r>
      <w:r w:rsidRPr="00BF7ED6">
        <w:rPr>
          <w:rFonts w:ascii="Cambria" w:hAnsi="Cambria"/>
          <w:color w:val="auto"/>
          <w:sz w:val="22"/>
          <w:szCs w:val="22"/>
        </w:rPr>
        <w:t xml:space="preserve"> </w:t>
      </w:r>
      <w:r w:rsidR="00895879" w:rsidRPr="00BF7ED6">
        <w:rPr>
          <w:rFonts w:ascii="Cambria" w:hAnsi="Cambria"/>
          <w:color w:val="auto"/>
          <w:sz w:val="22"/>
          <w:szCs w:val="22"/>
        </w:rPr>
        <w:t>Informacja o formalnościach, jakie powinny zostać dopełnione po wyborze oferty, w celu zawarcia umowy w sprawie zamówienia publicznego</w:t>
      </w:r>
      <w:bookmarkEnd w:id="25"/>
    </w:p>
    <w:p w:rsidR="00A21A2C" w:rsidRPr="00BF7ED6" w:rsidRDefault="00A21A2C" w:rsidP="00A21A2C">
      <w:pPr>
        <w:rPr>
          <w:rFonts w:ascii="Cambria" w:hAnsi="Cambria"/>
          <w:sz w:val="22"/>
          <w:szCs w:val="22"/>
        </w:rPr>
      </w:pPr>
    </w:p>
    <w:p w:rsidR="00895879" w:rsidRPr="00BF7ED6" w:rsidRDefault="00895879" w:rsidP="00910CA0">
      <w:pPr>
        <w:numPr>
          <w:ilvl w:val="0"/>
          <w:numId w:val="12"/>
        </w:numPr>
        <w:spacing w:line="276" w:lineRule="auto"/>
        <w:jc w:val="both"/>
        <w:rPr>
          <w:rFonts w:ascii="Cambria" w:hAnsi="Cambria"/>
          <w:sz w:val="22"/>
          <w:szCs w:val="22"/>
        </w:rPr>
      </w:pPr>
      <w:r w:rsidRPr="00BF7ED6">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900FBF" w:rsidRPr="00BF7ED6" w:rsidRDefault="00900FBF" w:rsidP="00910CA0">
      <w:pPr>
        <w:pStyle w:val="Akapitzlist"/>
        <w:numPr>
          <w:ilvl w:val="0"/>
          <w:numId w:val="12"/>
        </w:numPr>
        <w:spacing w:line="276" w:lineRule="auto"/>
        <w:jc w:val="both"/>
        <w:rPr>
          <w:rFonts w:ascii="Cambria" w:hAnsi="Cambria"/>
          <w:sz w:val="22"/>
          <w:szCs w:val="22"/>
        </w:rPr>
      </w:pPr>
      <w:r w:rsidRPr="00BF7ED6">
        <w:rPr>
          <w:rFonts w:ascii="Cambria" w:hAnsi="Cambria"/>
          <w:sz w:val="22"/>
          <w:szCs w:val="22"/>
        </w:rPr>
        <w:t>Wykonawca przed podpisaniem umowy jest zobowiązany do przedłożenia Zamawiającemu kopii poświadczonej za zgodność z oryginałem zawartej umowy o podwykonawstwo  Jeż</w:t>
      </w:r>
      <w:r w:rsidR="00DF1802" w:rsidRPr="00BF7ED6">
        <w:rPr>
          <w:rFonts w:ascii="Cambria" w:hAnsi="Cambria"/>
          <w:sz w:val="22"/>
          <w:szCs w:val="22"/>
        </w:rPr>
        <w:t>eli nie przedłoży  takiej umowy</w:t>
      </w:r>
      <w:r w:rsidRPr="00BF7ED6">
        <w:rPr>
          <w:rFonts w:ascii="Cambria" w:hAnsi="Cambria"/>
          <w:sz w:val="22"/>
          <w:szCs w:val="22"/>
        </w:rPr>
        <w:t>, Zamawiający uzna ,że przedmiot umowy wykona samodzielnie.</w:t>
      </w:r>
    </w:p>
    <w:p w:rsidR="00746430" w:rsidRPr="00BF7ED6" w:rsidRDefault="00746430" w:rsidP="00910CA0">
      <w:pPr>
        <w:numPr>
          <w:ilvl w:val="0"/>
          <w:numId w:val="12"/>
        </w:numPr>
        <w:spacing w:line="276" w:lineRule="auto"/>
        <w:ind w:right="-1"/>
        <w:jc w:val="both"/>
        <w:rPr>
          <w:rFonts w:ascii="Cambria" w:hAnsi="Cambria"/>
          <w:sz w:val="22"/>
          <w:szCs w:val="22"/>
        </w:rPr>
      </w:pPr>
      <w:r w:rsidRPr="00BF7ED6">
        <w:rPr>
          <w:rFonts w:ascii="Cambria" w:hAnsi="Cambria"/>
          <w:sz w:val="22"/>
          <w:szCs w:val="22"/>
        </w:rPr>
        <w:lastRenderedPageBreak/>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BF7ED6" w:rsidRDefault="00746430" w:rsidP="00910CA0">
      <w:pPr>
        <w:numPr>
          <w:ilvl w:val="0"/>
          <w:numId w:val="12"/>
        </w:numPr>
        <w:tabs>
          <w:tab w:val="num" w:pos="2160"/>
        </w:tabs>
        <w:spacing w:line="276" w:lineRule="auto"/>
        <w:ind w:right="-1"/>
        <w:jc w:val="both"/>
        <w:rPr>
          <w:rFonts w:ascii="Cambria" w:hAnsi="Cambria"/>
          <w:sz w:val="22"/>
          <w:szCs w:val="22"/>
        </w:rPr>
      </w:pPr>
      <w:r w:rsidRPr="00BF7ED6">
        <w:rPr>
          <w:rFonts w:ascii="Cambria" w:hAnsi="Cambria"/>
          <w:sz w:val="22"/>
          <w:szCs w:val="22"/>
        </w:rPr>
        <w:t xml:space="preserve">Osoba podpisująca umowę w imieniu Wykonawcy zobowiązana jest przekazać zamawiającemu najpóźniej  w dniu wyznaczonym na podpisanie umowy, dokument stanowiący o umocowaniu do tej czynności o ile nie wynika ono z oferty. </w:t>
      </w:r>
    </w:p>
    <w:p w:rsidR="00746430" w:rsidRPr="00BF7ED6" w:rsidRDefault="00746430" w:rsidP="00910CA0">
      <w:pPr>
        <w:numPr>
          <w:ilvl w:val="0"/>
          <w:numId w:val="12"/>
        </w:numPr>
        <w:spacing w:line="276" w:lineRule="auto"/>
        <w:jc w:val="both"/>
        <w:rPr>
          <w:rFonts w:ascii="Cambria" w:hAnsi="Cambria"/>
          <w:sz w:val="22"/>
          <w:szCs w:val="22"/>
        </w:rPr>
      </w:pPr>
      <w:r w:rsidRPr="00BF7ED6">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BF7ED6" w:rsidRDefault="00746430" w:rsidP="00910CA0">
      <w:pPr>
        <w:numPr>
          <w:ilvl w:val="0"/>
          <w:numId w:val="12"/>
        </w:numPr>
        <w:spacing w:line="276" w:lineRule="auto"/>
        <w:jc w:val="both"/>
        <w:rPr>
          <w:rFonts w:ascii="Cambria" w:hAnsi="Cambria"/>
          <w:sz w:val="22"/>
          <w:szCs w:val="22"/>
        </w:rPr>
      </w:pPr>
      <w:r w:rsidRPr="00BF7ED6">
        <w:rPr>
          <w:rFonts w:ascii="Cambria" w:hAnsi="Cambria"/>
          <w:sz w:val="22"/>
          <w:szCs w:val="22"/>
        </w:rPr>
        <w:t>Umowa zostanie zawarta na warunkach określonych w załączniku do niniejszej SIWZ.</w:t>
      </w:r>
    </w:p>
    <w:p w:rsidR="00746430" w:rsidRPr="00BF7ED6" w:rsidRDefault="00746430" w:rsidP="00910CA0">
      <w:pPr>
        <w:numPr>
          <w:ilvl w:val="0"/>
          <w:numId w:val="12"/>
        </w:numPr>
        <w:spacing w:line="276" w:lineRule="auto"/>
        <w:jc w:val="both"/>
        <w:rPr>
          <w:rFonts w:ascii="Cambria" w:hAnsi="Cambria"/>
          <w:sz w:val="22"/>
          <w:szCs w:val="22"/>
        </w:rPr>
      </w:pPr>
      <w:r w:rsidRPr="00BF7ED6">
        <w:rPr>
          <w:rFonts w:ascii="Cambria" w:hAnsi="Cambria"/>
          <w:sz w:val="22"/>
          <w:szCs w:val="22"/>
        </w:rPr>
        <w:t xml:space="preserve">Zamawiający nie później niż w terminie 30 dni od dnia zawarcia umowy w sprawie zamówienia publicznego zamieszcza ogłoszenie o udzieleniu zamówienia publicznego w Biuletynie Zamówień Publicznych. </w:t>
      </w:r>
    </w:p>
    <w:p w:rsidR="00746430" w:rsidRPr="00BF7ED6" w:rsidRDefault="00746430" w:rsidP="00746430">
      <w:pPr>
        <w:ind w:left="360"/>
        <w:jc w:val="both"/>
        <w:rPr>
          <w:rFonts w:ascii="Cambria" w:hAnsi="Cambria"/>
          <w:sz w:val="22"/>
          <w:szCs w:val="22"/>
        </w:rPr>
      </w:pPr>
    </w:p>
    <w:p w:rsidR="00895879" w:rsidRPr="00BF7ED6" w:rsidRDefault="00895879" w:rsidP="00895879">
      <w:pPr>
        <w:ind w:left="360"/>
        <w:jc w:val="both"/>
        <w:rPr>
          <w:rFonts w:ascii="Cambria" w:hAnsi="Cambria"/>
          <w:sz w:val="22"/>
          <w:szCs w:val="22"/>
        </w:rPr>
      </w:pPr>
    </w:p>
    <w:p w:rsidR="00895879" w:rsidRPr="00BF7ED6" w:rsidRDefault="0061142E" w:rsidP="00F62C31">
      <w:pPr>
        <w:pStyle w:val="Nagwek2"/>
        <w:rPr>
          <w:rFonts w:ascii="Cambria" w:hAnsi="Cambria"/>
          <w:color w:val="auto"/>
          <w:sz w:val="22"/>
          <w:szCs w:val="22"/>
        </w:rPr>
      </w:pPr>
      <w:bookmarkStart w:id="26" w:name="_Toc13057179"/>
      <w:r w:rsidRPr="00BF7ED6">
        <w:rPr>
          <w:rFonts w:ascii="Cambria" w:hAnsi="Cambria"/>
          <w:color w:val="auto"/>
          <w:sz w:val="22"/>
          <w:szCs w:val="22"/>
        </w:rPr>
        <w:t xml:space="preserve">Rozdział </w:t>
      </w:r>
      <w:r w:rsidR="006831EF" w:rsidRPr="00BF7ED6">
        <w:rPr>
          <w:rFonts w:ascii="Cambria" w:hAnsi="Cambria"/>
          <w:color w:val="auto"/>
          <w:sz w:val="22"/>
          <w:szCs w:val="22"/>
        </w:rPr>
        <w:t>19</w:t>
      </w:r>
      <w:r w:rsidRPr="00BF7ED6">
        <w:rPr>
          <w:rFonts w:ascii="Cambria" w:hAnsi="Cambria"/>
          <w:color w:val="auto"/>
          <w:sz w:val="22"/>
          <w:szCs w:val="22"/>
        </w:rPr>
        <w:t>-</w:t>
      </w:r>
      <w:r w:rsidR="00F62C31" w:rsidRPr="00BF7ED6">
        <w:rPr>
          <w:rFonts w:ascii="Cambria" w:hAnsi="Cambria"/>
          <w:color w:val="auto"/>
          <w:sz w:val="22"/>
          <w:szCs w:val="22"/>
        </w:rPr>
        <w:t xml:space="preserve"> </w:t>
      </w:r>
      <w:r w:rsidR="00895879" w:rsidRPr="00BF7ED6">
        <w:rPr>
          <w:rFonts w:ascii="Cambria" w:hAnsi="Cambria"/>
          <w:color w:val="auto"/>
          <w:sz w:val="22"/>
          <w:szCs w:val="22"/>
        </w:rPr>
        <w:t>Wymagania dotyczące zabezpieczenia należytego wykonania umowy</w:t>
      </w:r>
      <w:bookmarkEnd w:id="26"/>
      <w:r w:rsidR="00895879" w:rsidRPr="00BF7ED6">
        <w:rPr>
          <w:rFonts w:ascii="Cambria" w:hAnsi="Cambria"/>
          <w:color w:val="auto"/>
          <w:sz w:val="22"/>
          <w:szCs w:val="22"/>
        </w:rPr>
        <w:t xml:space="preserve"> </w:t>
      </w:r>
    </w:p>
    <w:p w:rsidR="001C37D3" w:rsidRPr="00BF7ED6" w:rsidRDefault="001C37D3" w:rsidP="001C37D3">
      <w:pPr>
        <w:autoSpaceDE w:val="0"/>
        <w:spacing w:before="120"/>
        <w:jc w:val="both"/>
        <w:rPr>
          <w:rFonts w:ascii="Cambria" w:hAnsi="Cambria"/>
          <w:sz w:val="22"/>
          <w:szCs w:val="22"/>
        </w:rPr>
      </w:pPr>
      <w:r w:rsidRPr="00BF7ED6">
        <w:rPr>
          <w:rFonts w:ascii="Cambria" w:hAnsi="Cambria"/>
          <w:sz w:val="22"/>
          <w:szCs w:val="22"/>
        </w:rPr>
        <w:t>Zamawiający  nie  wymaga wniesienia zabezpieczenia nale</w:t>
      </w:r>
      <w:r w:rsidRPr="00BF7ED6">
        <w:rPr>
          <w:rFonts w:ascii="Cambria" w:eastAsia="TTE11116C0t00" w:hAnsi="Cambria" w:cs="TTE11116C0t00"/>
          <w:sz w:val="22"/>
          <w:szCs w:val="22"/>
        </w:rPr>
        <w:t>ż</w:t>
      </w:r>
      <w:r w:rsidRPr="00BF7ED6">
        <w:rPr>
          <w:rFonts w:ascii="Cambria" w:hAnsi="Cambria"/>
          <w:sz w:val="22"/>
          <w:szCs w:val="22"/>
        </w:rPr>
        <w:t xml:space="preserve">ytego wykonania umowy.  </w:t>
      </w:r>
    </w:p>
    <w:p w:rsidR="00895879" w:rsidRPr="00BF7ED6" w:rsidRDefault="00895879" w:rsidP="009E1803">
      <w:pPr>
        <w:spacing w:line="276" w:lineRule="auto"/>
        <w:jc w:val="both"/>
        <w:rPr>
          <w:rFonts w:ascii="Cambria" w:hAnsi="Cambria"/>
          <w:sz w:val="22"/>
          <w:szCs w:val="22"/>
        </w:rPr>
      </w:pPr>
    </w:p>
    <w:p w:rsidR="00895879" w:rsidRPr="00BF7ED6" w:rsidRDefault="0035747D" w:rsidP="0035747D">
      <w:pPr>
        <w:pStyle w:val="Nagwek2"/>
        <w:rPr>
          <w:rFonts w:ascii="Cambria" w:hAnsi="Cambria"/>
          <w:color w:val="auto"/>
          <w:sz w:val="22"/>
          <w:szCs w:val="22"/>
        </w:rPr>
      </w:pPr>
      <w:bookmarkStart w:id="27" w:name="_Toc13057180"/>
      <w:r w:rsidRPr="00BF7ED6">
        <w:rPr>
          <w:rFonts w:ascii="Cambria" w:hAnsi="Cambria"/>
          <w:color w:val="auto"/>
          <w:sz w:val="22"/>
          <w:szCs w:val="22"/>
        </w:rPr>
        <w:t xml:space="preserve">Rozdział </w:t>
      </w:r>
      <w:r w:rsidR="006831EF" w:rsidRPr="00BF7ED6">
        <w:rPr>
          <w:rFonts w:ascii="Cambria" w:hAnsi="Cambria"/>
          <w:color w:val="auto"/>
          <w:sz w:val="22"/>
          <w:szCs w:val="22"/>
        </w:rPr>
        <w:t>20</w:t>
      </w:r>
      <w:r w:rsidR="0061142E" w:rsidRPr="00BF7ED6">
        <w:rPr>
          <w:rFonts w:ascii="Cambria" w:hAnsi="Cambria"/>
          <w:color w:val="auto"/>
          <w:sz w:val="22"/>
          <w:szCs w:val="22"/>
        </w:rPr>
        <w:t>-</w:t>
      </w:r>
      <w:r w:rsidRPr="00BF7ED6">
        <w:rPr>
          <w:rFonts w:ascii="Cambria" w:hAnsi="Cambria"/>
          <w:color w:val="auto"/>
          <w:sz w:val="22"/>
          <w:szCs w:val="22"/>
        </w:rPr>
        <w:t xml:space="preserve"> </w:t>
      </w:r>
      <w:r w:rsidR="00895879" w:rsidRPr="00BF7ED6">
        <w:rPr>
          <w:rFonts w:ascii="Cambria" w:hAnsi="Cambria"/>
          <w:color w:val="auto"/>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BF7ED6">
        <w:rPr>
          <w:rFonts w:ascii="Cambria" w:hAnsi="Cambria"/>
          <w:color w:val="auto"/>
          <w:sz w:val="22"/>
          <w:szCs w:val="22"/>
        </w:rPr>
        <w:t>ublicznego na takich warunkach</w:t>
      </w:r>
      <w:bookmarkEnd w:id="27"/>
    </w:p>
    <w:p w:rsidR="0035747D" w:rsidRPr="00BF7ED6" w:rsidRDefault="0035747D" w:rsidP="0035747D">
      <w:pPr>
        <w:rPr>
          <w:rFonts w:ascii="Cambria" w:hAnsi="Cambria"/>
          <w:sz w:val="22"/>
          <w:szCs w:val="22"/>
        </w:rPr>
      </w:pPr>
    </w:p>
    <w:p w:rsidR="00981080" w:rsidRPr="00BF7ED6" w:rsidRDefault="00895879" w:rsidP="00910CA0">
      <w:pPr>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 xml:space="preserve">Wzór umowy stanowi </w:t>
      </w:r>
      <w:r w:rsidR="000528C3" w:rsidRPr="00BF7ED6">
        <w:rPr>
          <w:rFonts w:ascii="Cambria" w:hAnsi="Cambria"/>
          <w:sz w:val="22"/>
          <w:szCs w:val="22"/>
        </w:rPr>
        <w:t xml:space="preserve">załącznik nr 7 </w:t>
      </w:r>
      <w:r w:rsidRPr="00BF7ED6">
        <w:rPr>
          <w:rFonts w:ascii="Cambria" w:hAnsi="Cambria"/>
          <w:sz w:val="22"/>
          <w:szCs w:val="22"/>
        </w:rPr>
        <w:t xml:space="preserve">do niniejszej </w:t>
      </w:r>
      <w:r w:rsidR="0035747D" w:rsidRPr="00BF7ED6">
        <w:rPr>
          <w:rFonts w:ascii="Cambria" w:hAnsi="Cambria"/>
          <w:sz w:val="22"/>
          <w:szCs w:val="22"/>
        </w:rPr>
        <w:t>SIWZ</w:t>
      </w:r>
      <w:r w:rsidRPr="00BF7ED6">
        <w:rPr>
          <w:rFonts w:ascii="Cambria" w:hAnsi="Cambria"/>
          <w:sz w:val="22"/>
          <w:szCs w:val="22"/>
        </w:rPr>
        <w:t>.</w:t>
      </w:r>
    </w:p>
    <w:p w:rsidR="00546A16" w:rsidRPr="00BF7ED6" w:rsidRDefault="00981080" w:rsidP="00910CA0">
      <w:pPr>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Zamawiający wymaga od Wykonawcy, aby zawarł z nim umowę w sprawie zamówienia publicznego na warunkach określonych w projekcie umowy.</w:t>
      </w:r>
    </w:p>
    <w:p w:rsidR="00570DDB" w:rsidRPr="00BF7ED6" w:rsidRDefault="00981080" w:rsidP="00910CA0">
      <w:pPr>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 xml:space="preserve">Zgodnie z art. 144 ust. 1 ustawy </w:t>
      </w:r>
      <w:proofErr w:type="spellStart"/>
      <w:r w:rsidRPr="00BF7ED6">
        <w:rPr>
          <w:rFonts w:ascii="Cambria" w:hAnsi="Cambria"/>
          <w:sz w:val="22"/>
          <w:szCs w:val="22"/>
        </w:rPr>
        <w:t>Pzp</w:t>
      </w:r>
      <w:proofErr w:type="spellEnd"/>
      <w:r w:rsidRPr="00BF7ED6">
        <w:rPr>
          <w:rFonts w:ascii="Cambria" w:hAnsi="Cambria"/>
          <w:sz w:val="22"/>
          <w:szCs w:val="22"/>
        </w:rPr>
        <w:t xml:space="preserve"> Zamawiający dopuszcza możliwość dokonywania zmian zawartej umowy w stosunku do treści oferty na podstawie której dokonano wyboru Wykonawcy</w:t>
      </w:r>
      <w:r w:rsidR="00546A16" w:rsidRPr="00BF7ED6">
        <w:rPr>
          <w:rFonts w:ascii="Cambria" w:hAnsi="Cambria"/>
          <w:sz w:val="22"/>
          <w:szCs w:val="22"/>
        </w:rPr>
        <w:t xml:space="preserve"> </w:t>
      </w:r>
      <w:r w:rsidR="00570DDB" w:rsidRPr="00BF7ED6">
        <w:rPr>
          <w:rFonts w:ascii="Cambria" w:hAnsi="Cambria"/>
          <w:sz w:val="22"/>
          <w:szCs w:val="22"/>
        </w:rPr>
        <w:t xml:space="preserve">zgodnie z zapisami </w:t>
      </w:r>
      <w:r w:rsidR="00587BFF" w:rsidRPr="00BF7ED6">
        <w:rPr>
          <w:rFonts w:ascii="Cambria" w:hAnsi="Cambria"/>
          <w:sz w:val="22"/>
          <w:szCs w:val="22"/>
        </w:rPr>
        <w:t>umowy.</w:t>
      </w:r>
    </w:p>
    <w:p w:rsidR="00F4437B" w:rsidRPr="00BF7ED6" w:rsidRDefault="00F4437B" w:rsidP="00910CA0">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Wykonawcy, o których mowa w art. 23 ust. 1, pon</w:t>
      </w:r>
      <w:r w:rsidR="001C37D3" w:rsidRPr="00BF7ED6">
        <w:rPr>
          <w:rFonts w:ascii="Cambria" w:hAnsi="Cambria"/>
          <w:sz w:val="22"/>
          <w:szCs w:val="22"/>
        </w:rPr>
        <w:t xml:space="preserve">oszą solidarną odpowiedzialność </w:t>
      </w:r>
      <w:r w:rsidRPr="00BF7ED6">
        <w:rPr>
          <w:rFonts w:ascii="Cambria" w:hAnsi="Cambria"/>
          <w:sz w:val="22"/>
          <w:szCs w:val="22"/>
        </w:rPr>
        <w:t>za wykonanie umowy i wniesienie zabezpieczenia należytego wykonania umowy.</w:t>
      </w:r>
    </w:p>
    <w:p w:rsidR="00F4437B" w:rsidRPr="00BF7ED6" w:rsidRDefault="00F4437B" w:rsidP="00910CA0">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Do umów w sprawach zamówień publicznych, zwanych dalej "umowami", stosuje się przepisy u</w:t>
      </w:r>
      <w:r w:rsidR="00EE1067" w:rsidRPr="00BF7ED6">
        <w:rPr>
          <w:rFonts w:ascii="Cambria" w:hAnsi="Cambria"/>
          <w:sz w:val="22"/>
          <w:szCs w:val="22"/>
        </w:rPr>
        <w:t xml:space="preserve">stawy z dnia </w:t>
      </w:r>
      <w:r w:rsidRPr="00BF7ED6">
        <w:rPr>
          <w:rFonts w:ascii="Cambria" w:hAnsi="Cambria"/>
          <w:sz w:val="22"/>
          <w:szCs w:val="22"/>
        </w:rPr>
        <w:t>23 kwietnia 1964 r. - Kodeks cywilny, jeżeli przepisy ustawy nie stanowią inaczej.</w:t>
      </w:r>
    </w:p>
    <w:p w:rsidR="00066847" w:rsidRPr="00BF7ED6" w:rsidRDefault="00F4437B" w:rsidP="00066847">
      <w:pPr>
        <w:pStyle w:val="Akapitzlist"/>
        <w:numPr>
          <w:ilvl w:val="1"/>
          <w:numId w:val="13"/>
        </w:numPr>
        <w:tabs>
          <w:tab w:val="clear" w:pos="-743"/>
          <w:tab w:val="num" w:pos="426"/>
        </w:tabs>
        <w:spacing w:line="276" w:lineRule="auto"/>
        <w:ind w:left="426" w:hanging="284"/>
        <w:jc w:val="both"/>
        <w:rPr>
          <w:rFonts w:ascii="Cambria" w:hAnsi="Cambria"/>
          <w:sz w:val="22"/>
          <w:szCs w:val="22"/>
        </w:rPr>
      </w:pPr>
      <w:r w:rsidRPr="00BF7ED6">
        <w:rPr>
          <w:rFonts w:ascii="Cambria" w:hAnsi="Cambria"/>
          <w:sz w:val="22"/>
          <w:szCs w:val="22"/>
        </w:rPr>
        <w:t xml:space="preserve">Zakres świadczenia </w:t>
      </w:r>
      <w:r w:rsidR="00EE1067" w:rsidRPr="00BF7ED6">
        <w:rPr>
          <w:rFonts w:ascii="Cambria" w:hAnsi="Cambria"/>
          <w:sz w:val="22"/>
          <w:szCs w:val="22"/>
        </w:rPr>
        <w:t>W</w:t>
      </w:r>
      <w:r w:rsidRPr="00BF7ED6">
        <w:rPr>
          <w:rFonts w:ascii="Cambria" w:hAnsi="Cambria"/>
          <w:sz w:val="22"/>
          <w:szCs w:val="22"/>
        </w:rPr>
        <w:t>ykonawcy wynikający z umowy jest tożsamy z jego zobowiązaniem zawartym w ofercie.</w:t>
      </w:r>
    </w:p>
    <w:p w:rsidR="00066847" w:rsidRPr="00BF7ED6" w:rsidRDefault="00066847" w:rsidP="00066847">
      <w:pPr>
        <w:pStyle w:val="Akapitzlist"/>
        <w:numPr>
          <w:ilvl w:val="1"/>
          <w:numId w:val="13"/>
        </w:numPr>
        <w:tabs>
          <w:tab w:val="clear" w:pos="-743"/>
          <w:tab w:val="num" w:pos="142"/>
          <w:tab w:val="left" w:pos="1134"/>
        </w:tabs>
        <w:suppressAutoHyphens/>
        <w:autoSpaceDE w:val="0"/>
        <w:spacing w:line="24" w:lineRule="atLeast"/>
        <w:ind w:left="426" w:hanging="284"/>
        <w:jc w:val="both"/>
        <w:rPr>
          <w:rFonts w:ascii="Cambria" w:hAnsi="Cambria"/>
          <w:sz w:val="22"/>
          <w:szCs w:val="22"/>
        </w:rPr>
      </w:pPr>
      <w:r w:rsidRPr="00BF7ED6">
        <w:rPr>
          <w:rFonts w:ascii="Cambria" w:hAnsi="Cambria"/>
          <w:sz w:val="22"/>
          <w:szCs w:val="22"/>
        </w:rPr>
        <w:t>Dopuszcza się zmianę wynagrodzenia  w przypadku zmiany przepisów o podatku od towarów i u</w:t>
      </w:r>
      <w:r w:rsidR="00D55716" w:rsidRPr="00BF7ED6">
        <w:rPr>
          <w:rFonts w:ascii="Cambria" w:hAnsi="Cambria"/>
          <w:sz w:val="22"/>
          <w:szCs w:val="22"/>
        </w:rPr>
        <w:t>sług (VAT) oraz zmiany podwykonawcy.</w:t>
      </w:r>
    </w:p>
    <w:p w:rsidR="00546A16" w:rsidRPr="00BF7ED6" w:rsidRDefault="00546A16" w:rsidP="00B61087">
      <w:pPr>
        <w:jc w:val="both"/>
        <w:rPr>
          <w:rFonts w:ascii="Cambria" w:hAnsi="Cambria"/>
          <w:b/>
          <w:sz w:val="22"/>
          <w:szCs w:val="22"/>
        </w:rPr>
      </w:pPr>
    </w:p>
    <w:p w:rsidR="00EE1067" w:rsidRPr="00BF7ED6" w:rsidRDefault="006831EF" w:rsidP="00EE1067">
      <w:pPr>
        <w:pStyle w:val="Nagwek2"/>
        <w:rPr>
          <w:rFonts w:ascii="Cambria" w:hAnsi="Cambria"/>
          <w:iCs/>
          <w:color w:val="auto"/>
          <w:sz w:val="22"/>
          <w:szCs w:val="22"/>
        </w:rPr>
      </w:pPr>
      <w:bookmarkStart w:id="28" w:name="_Toc466969562"/>
      <w:bookmarkStart w:id="29" w:name="_Toc13057181"/>
      <w:r w:rsidRPr="00BF7ED6">
        <w:rPr>
          <w:rFonts w:ascii="Cambria" w:hAnsi="Cambria"/>
          <w:iCs/>
          <w:color w:val="auto"/>
          <w:sz w:val="22"/>
          <w:szCs w:val="22"/>
        </w:rPr>
        <w:t xml:space="preserve">Rozdział  </w:t>
      </w:r>
      <w:r w:rsidR="0061142E" w:rsidRPr="00BF7ED6">
        <w:rPr>
          <w:rFonts w:ascii="Cambria" w:hAnsi="Cambria"/>
          <w:iCs/>
          <w:color w:val="auto"/>
          <w:sz w:val="22"/>
          <w:szCs w:val="22"/>
        </w:rPr>
        <w:t>2</w:t>
      </w:r>
      <w:r w:rsidRPr="00BF7ED6">
        <w:rPr>
          <w:rFonts w:ascii="Cambria" w:hAnsi="Cambria"/>
          <w:iCs/>
          <w:color w:val="auto"/>
          <w:sz w:val="22"/>
          <w:szCs w:val="22"/>
        </w:rPr>
        <w:t>1</w:t>
      </w:r>
      <w:r w:rsidR="00EE1067" w:rsidRPr="00BF7ED6">
        <w:rPr>
          <w:rFonts w:ascii="Cambria" w:hAnsi="Cambria"/>
          <w:iCs/>
          <w:color w:val="auto"/>
          <w:sz w:val="22"/>
          <w:szCs w:val="22"/>
        </w:rPr>
        <w:t>- Tajemnica przedsiębiorstw</w:t>
      </w:r>
      <w:bookmarkEnd w:id="28"/>
      <w:bookmarkEnd w:id="29"/>
    </w:p>
    <w:p w:rsidR="00EE1067" w:rsidRPr="00BF7ED6" w:rsidRDefault="00EE1067" w:rsidP="00EE1067">
      <w:pPr>
        <w:rPr>
          <w:rFonts w:ascii="Cambria" w:hAnsi="Cambria"/>
          <w:sz w:val="22"/>
          <w:szCs w:val="22"/>
        </w:rPr>
      </w:pPr>
    </w:p>
    <w:p w:rsidR="00EE1067" w:rsidRPr="00BF7ED6" w:rsidRDefault="00EE1067" w:rsidP="00587DAD">
      <w:pPr>
        <w:numPr>
          <w:ilvl w:val="0"/>
          <w:numId w:val="23"/>
        </w:numPr>
        <w:jc w:val="both"/>
        <w:rPr>
          <w:rFonts w:ascii="Cambria" w:hAnsi="Cambria"/>
          <w:sz w:val="22"/>
          <w:szCs w:val="22"/>
        </w:rPr>
      </w:pPr>
      <w:r w:rsidRPr="00BF7ED6">
        <w:rPr>
          <w:rFonts w:ascii="Cambria" w:hAnsi="Cambria"/>
          <w:sz w:val="22"/>
          <w:szCs w:val="22"/>
        </w:rPr>
        <w:t xml:space="preserve">Zamawiający nie ujawni informacji stanowiących tajemnicę przedsiębiorstwa </w:t>
      </w:r>
      <w:r w:rsidRPr="00BF7ED6">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BF7ED6" w:rsidRDefault="00EE1067" w:rsidP="00587DAD">
      <w:pPr>
        <w:numPr>
          <w:ilvl w:val="0"/>
          <w:numId w:val="23"/>
        </w:numPr>
        <w:jc w:val="both"/>
        <w:rPr>
          <w:rFonts w:ascii="Cambria" w:hAnsi="Cambria" w:cs="Arial"/>
          <w:sz w:val="22"/>
          <w:szCs w:val="22"/>
        </w:rPr>
      </w:pPr>
      <w:r w:rsidRPr="00BF7ED6">
        <w:rPr>
          <w:rFonts w:ascii="Cambria" w:hAnsi="Cambria"/>
          <w:sz w:val="22"/>
          <w:szCs w:val="22"/>
        </w:rPr>
        <w:lastRenderedPageBreak/>
        <w:t xml:space="preserve">Wykonawca nie może zastrzec informacji, o których mowa w art. 86 ust. 4 </w:t>
      </w:r>
      <w:proofErr w:type="spellStart"/>
      <w:r w:rsidRPr="00BF7ED6">
        <w:rPr>
          <w:rFonts w:ascii="Cambria" w:hAnsi="Cambria"/>
          <w:sz w:val="22"/>
          <w:szCs w:val="22"/>
        </w:rPr>
        <w:t>tj</w:t>
      </w:r>
      <w:proofErr w:type="spellEnd"/>
      <w:r w:rsidRPr="00BF7ED6">
        <w:rPr>
          <w:rFonts w:ascii="Cambria" w:hAnsi="Cambria"/>
          <w:sz w:val="22"/>
          <w:szCs w:val="22"/>
        </w:rPr>
        <w:t xml:space="preserve">: nazwy </w:t>
      </w:r>
      <w:r w:rsidRPr="00BF7ED6">
        <w:rPr>
          <w:rFonts w:ascii="Cambria" w:hAnsi="Cambria"/>
          <w:sz w:val="22"/>
          <w:szCs w:val="22"/>
        </w:rPr>
        <w:br/>
        <w:t>i adresu, informacji dotyczących ceny, terminu wykonania zamówienia, okresu gwarancji i warunków płatności.</w:t>
      </w:r>
    </w:p>
    <w:p w:rsidR="00EE1067" w:rsidRPr="00BF7ED6" w:rsidRDefault="00EE1067" w:rsidP="00587DAD">
      <w:pPr>
        <w:numPr>
          <w:ilvl w:val="0"/>
          <w:numId w:val="23"/>
        </w:numPr>
        <w:jc w:val="both"/>
        <w:rPr>
          <w:rFonts w:ascii="Cambria" w:hAnsi="Cambria"/>
          <w:i/>
          <w:iCs/>
          <w:spacing w:val="-2"/>
          <w:sz w:val="22"/>
          <w:szCs w:val="22"/>
        </w:rPr>
      </w:pPr>
      <w:r w:rsidRPr="00BF7ED6">
        <w:rPr>
          <w:rFonts w:ascii="Cambria" w:hAnsi="Cambria"/>
          <w:sz w:val="22"/>
          <w:szCs w:val="22"/>
        </w:rPr>
        <w:t>W przypadku gdyby oferta zawierała informacje stanowi</w:t>
      </w:r>
      <w:r w:rsidRPr="00BF7ED6">
        <w:rPr>
          <w:rFonts w:ascii="Cambria" w:eastAsia="TimesNewRoman" w:hAnsi="Cambria"/>
          <w:sz w:val="22"/>
          <w:szCs w:val="22"/>
        </w:rPr>
        <w:t>ą</w:t>
      </w:r>
      <w:r w:rsidRPr="00BF7ED6">
        <w:rPr>
          <w:rFonts w:ascii="Cambria" w:hAnsi="Cambria"/>
          <w:sz w:val="22"/>
          <w:szCs w:val="22"/>
        </w:rPr>
        <w:t>ce tajemnic</w:t>
      </w:r>
      <w:r w:rsidRPr="00BF7ED6">
        <w:rPr>
          <w:rFonts w:ascii="Cambria" w:eastAsia="TimesNewRoman" w:hAnsi="Cambria"/>
          <w:sz w:val="22"/>
          <w:szCs w:val="22"/>
        </w:rPr>
        <w:t xml:space="preserve">ę </w:t>
      </w:r>
      <w:r w:rsidRPr="00BF7ED6">
        <w:rPr>
          <w:rFonts w:ascii="Cambria" w:hAnsi="Cambria"/>
          <w:sz w:val="22"/>
          <w:szCs w:val="22"/>
        </w:rPr>
        <w:t>przedsi</w:t>
      </w:r>
      <w:r w:rsidRPr="00BF7ED6">
        <w:rPr>
          <w:rFonts w:ascii="Cambria" w:eastAsia="TimesNewRoman" w:hAnsi="Cambria"/>
          <w:sz w:val="22"/>
          <w:szCs w:val="22"/>
        </w:rPr>
        <w:t>ę</w:t>
      </w:r>
      <w:r w:rsidRPr="00BF7ED6">
        <w:rPr>
          <w:rFonts w:ascii="Cambria" w:hAnsi="Cambria"/>
          <w:sz w:val="22"/>
          <w:szCs w:val="22"/>
        </w:rPr>
        <w:t>biorstwa w rozumieniu przepisów o zwalczaniu nieuczciwej konkurencji, zamawiaj</w:t>
      </w:r>
      <w:r w:rsidRPr="00BF7ED6">
        <w:rPr>
          <w:rFonts w:ascii="Cambria" w:eastAsia="TimesNewRoman" w:hAnsi="Cambria"/>
          <w:sz w:val="22"/>
          <w:szCs w:val="22"/>
        </w:rPr>
        <w:t>ą</w:t>
      </w:r>
      <w:r w:rsidRPr="00BF7ED6">
        <w:rPr>
          <w:rFonts w:ascii="Cambria" w:hAnsi="Cambria"/>
          <w:sz w:val="22"/>
          <w:szCs w:val="22"/>
        </w:rPr>
        <w:t>cy zaleca, aby informacje zastrze</w:t>
      </w:r>
      <w:r w:rsidRPr="00BF7ED6">
        <w:rPr>
          <w:rFonts w:ascii="Cambria" w:eastAsia="TimesNewRoman" w:hAnsi="Cambria"/>
          <w:sz w:val="22"/>
          <w:szCs w:val="22"/>
        </w:rPr>
        <w:t>ż</w:t>
      </w:r>
      <w:r w:rsidRPr="00BF7ED6">
        <w:rPr>
          <w:rFonts w:ascii="Cambria" w:hAnsi="Cambria"/>
          <w:sz w:val="22"/>
          <w:szCs w:val="22"/>
        </w:rPr>
        <w:t>one jako tajemnica przedsi</w:t>
      </w:r>
      <w:r w:rsidRPr="00BF7ED6">
        <w:rPr>
          <w:rFonts w:ascii="Cambria" w:eastAsia="TimesNewRoman" w:hAnsi="Cambria"/>
          <w:sz w:val="22"/>
          <w:szCs w:val="22"/>
        </w:rPr>
        <w:t>ę</w:t>
      </w:r>
      <w:r w:rsidRPr="00BF7ED6">
        <w:rPr>
          <w:rFonts w:ascii="Cambria" w:hAnsi="Cambria"/>
          <w:sz w:val="22"/>
          <w:szCs w:val="22"/>
        </w:rPr>
        <w:t>biorstwa były przez wykonawc</w:t>
      </w:r>
      <w:r w:rsidRPr="00BF7ED6">
        <w:rPr>
          <w:rFonts w:ascii="Cambria" w:eastAsia="TimesNewRoman" w:hAnsi="Cambria"/>
          <w:sz w:val="22"/>
          <w:szCs w:val="22"/>
        </w:rPr>
        <w:t xml:space="preserve">ę </w:t>
      </w:r>
      <w:r w:rsidRPr="00BF7ED6">
        <w:rPr>
          <w:rFonts w:ascii="Cambria" w:hAnsi="Cambria"/>
          <w:sz w:val="22"/>
          <w:szCs w:val="22"/>
        </w:rPr>
        <w:t>zło</w:t>
      </w:r>
      <w:r w:rsidRPr="00BF7ED6">
        <w:rPr>
          <w:rFonts w:ascii="Cambria" w:eastAsia="TimesNewRoman" w:hAnsi="Cambria"/>
          <w:sz w:val="22"/>
          <w:szCs w:val="22"/>
        </w:rPr>
        <w:t>ż</w:t>
      </w:r>
      <w:r w:rsidRPr="00BF7ED6">
        <w:rPr>
          <w:rFonts w:ascii="Cambria" w:hAnsi="Cambria"/>
          <w:sz w:val="22"/>
          <w:szCs w:val="22"/>
        </w:rPr>
        <w:t>one w oddzielnej wewn</w:t>
      </w:r>
      <w:r w:rsidRPr="00BF7ED6">
        <w:rPr>
          <w:rFonts w:ascii="Cambria" w:eastAsia="TimesNewRoman" w:hAnsi="Cambria"/>
          <w:sz w:val="22"/>
          <w:szCs w:val="22"/>
        </w:rPr>
        <w:t>ę</w:t>
      </w:r>
      <w:r w:rsidRPr="00BF7ED6">
        <w:rPr>
          <w:rFonts w:ascii="Cambria" w:hAnsi="Cambria"/>
          <w:sz w:val="22"/>
          <w:szCs w:val="22"/>
        </w:rPr>
        <w:t>trznej kopercie z oznakowaniem „tajemnica przedsi</w:t>
      </w:r>
      <w:r w:rsidRPr="00BF7ED6">
        <w:rPr>
          <w:rFonts w:ascii="Cambria" w:eastAsia="TimesNewRoman" w:hAnsi="Cambria"/>
          <w:sz w:val="22"/>
          <w:szCs w:val="22"/>
        </w:rPr>
        <w:t>ę</w:t>
      </w:r>
      <w:r w:rsidRPr="00BF7ED6">
        <w:rPr>
          <w:rFonts w:ascii="Cambria" w:hAnsi="Cambria"/>
          <w:sz w:val="22"/>
          <w:szCs w:val="22"/>
        </w:rPr>
        <w:t>biorstwa” lub spi</w:t>
      </w:r>
      <w:r w:rsidRPr="00BF7ED6">
        <w:rPr>
          <w:rFonts w:ascii="Cambria" w:eastAsia="TimesNewRoman" w:hAnsi="Cambria"/>
          <w:sz w:val="22"/>
          <w:szCs w:val="22"/>
        </w:rPr>
        <w:t>ę</w:t>
      </w:r>
      <w:r w:rsidRPr="00BF7ED6">
        <w:rPr>
          <w:rFonts w:ascii="Cambria" w:hAnsi="Cambria"/>
          <w:sz w:val="22"/>
          <w:szCs w:val="22"/>
        </w:rPr>
        <w:t>te (zszyte) oddzielnie od pozostałych, jawnych elementów oferty w sposób nie budzący w</w:t>
      </w:r>
      <w:r w:rsidRPr="00BF7ED6">
        <w:rPr>
          <w:rFonts w:ascii="Cambria" w:eastAsia="TimesNewRoman" w:hAnsi="Cambria"/>
          <w:sz w:val="22"/>
          <w:szCs w:val="22"/>
        </w:rPr>
        <w:t>ą</w:t>
      </w:r>
      <w:r w:rsidRPr="00BF7ED6">
        <w:rPr>
          <w:rFonts w:ascii="Cambria" w:hAnsi="Cambria"/>
          <w:sz w:val="22"/>
          <w:szCs w:val="22"/>
        </w:rPr>
        <w:t>tpliwo</w:t>
      </w:r>
      <w:r w:rsidRPr="00BF7ED6">
        <w:rPr>
          <w:rFonts w:ascii="Cambria" w:eastAsia="TimesNewRoman" w:hAnsi="Cambria"/>
          <w:sz w:val="22"/>
          <w:szCs w:val="22"/>
        </w:rPr>
        <w:t>ś</w:t>
      </w:r>
      <w:r w:rsidRPr="00BF7ED6">
        <w:rPr>
          <w:rFonts w:ascii="Cambria" w:hAnsi="Cambria"/>
          <w:sz w:val="22"/>
          <w:szCs w:val="22"/>
        </w:rPr>
        <w:t>ci, które spo</w:t>
      </w:r>
      <w:r w:rsidRPr="00BF7ED6">
        <w:rPr>
          <w:rFonts w:ascii="Cambria" w:eastAsia="TimesNewRoman" w:hAnsi="Cambria"/>
          <w:sz w:val="22"/>
          <w:szCs w:val="22"/>
        </w:rPr>
        <w:t>ś</w:t>
      </w:r>
      <w:r w:rsidRPr="00BF7ED6">
        <w:rPr>
          <w:rFonts w:ascii="Cambria" w:hAnsi="Cambria"/>
          <w:sz w:val="22"/>
          <w:szCs w:val="22"/>
        </w:rPr>
        <w:t>ród zawartych w ofercie informacji stanowi</w:t>
      </w:r>
      <w:r w:rsidRPr="00BF7ED6">
        <w:rPr>
          <w:rFonts w:ascii="Cambria" w:eastAsia="TimesNewRoman" w:hAnsi="Cambria"/>
          <w:sz w:val="22"/>
          <w:szCs w:val="22"/>
        </w:rPr>
        <w:t xml:space="preserve">ą </w:t>
      </w:r>
      <w:r w:rsidRPr="00BF7ED6">
        <w:rPr>
          <w:rFonts w:ascii="Cambria" w:hAnsi="Cambria"/>
          <w:sz w:val="22"/>
          <w:szCs w:val="22"/>
        </w:rPr>
        <w:t>tak</w:t>
      </w:r>
      <w:r w:rsidRPr="00BF7ED6">
        <w:rPr>
          <w:rFonts w:ascii="Cambria" w:eastAsia="TimesNewRoman" w:hAnsi="Cambria"/>
          <w:sz w:val="22"/>
          <w:szCs w:val="22"/>
        </w:rPr>
        <w:t xml:space="preserve">ą </w:t>
      </w:r>
      <w:r w:rsidRPr="00BF7ED6">
        <w:rPr>
          <w:rFonts w:ascii="Cambria" w:hAnsi="Cambria"/>
          <w:sz w:val="22"/>
          <w:szCs w:val="22"/>
        </w:rPr>
        <w:t>tajemnic</w:t>
      </w:r>
      <w:r w:rsidRPr="00BF7ED6">
        <w:rPr>
          <w:rFonts w:ascii="Cambria" w:eastAsia="TimesNewRoman" w:hAnsi="Cambria"/>
          <w:sz w:val="22"/>
          <w:szCs w:val="22"/>
        </w:rPr>
        <w:t>ę</w:t>
      </w:r>
      <w:r w:rsidRPr="00BF7ED6">
        <w:rPr>
          <w:rFonts w:ascii="Cambria" w:hAnsi="Cambria"/>
          <w:sz w:val="22"/>
          <w:szCs w:val="22"/>
        </w:rPr>
        <w:t>.</w:t>
      </w:r>
      <w:r w:rsidRPr="00BF7ED6">
        <w:rPr>
          <w:rFonts w:ascii="Cambria" w:hAnsi="Cambria" w:cs="Arial"/>
          <w:sz w:val="22"/>
          <w:szCs w:val="22"/>
        </w:rPr>
        <w:t xml:space="preserve"> </w:t>
      </w:r>
    </w:p>
    <w:p w:rsidR="00981080" w:rsidRPr="00BF7ED6" w:rsidRDefault="00981080" w:rsidP="00981080">
      <w:pPr>
        <w:jc w:val="both"/>
        <w:rPr>
          <w:rFonts w:ascii="Cambria" w:hAnsi="Cambria"/>
          <w:b/>
          <w:sz w:val="22"/>
          <w:szCs w:val="22"/>
        </w:rPr>
      </w:pPr>
    </w:p>
    <w:p w:rsidR="00EE1067" w:rsidRPr="00BF7ED6" w:rsidRDefault="00EE1067" w:rsidP="00EE1067">
      <w:pPr>
        <w:pStyle w:val="Nagwek2"/>
        <w:rPr>
          <w:rFonts w:ascii="Cambria" w:hAnsi="Cambria"/>
          <w:iCs/>
          <w:color w:val="auto"/>
          <w:sz w:val="22"/>
          <w:szCs w:val="22"/>
        </w:rPr>
      </w:pPr>
      <w:bookmarkStart w:id="30" w:name="_Toc466969556"/>
      <w:bookmarkStart w:id="31" w:name="_Toc13057182"/>
      <w:r w:rsidRPr="00BF7ED6">
        <w:rPr>
          <w:rFonts w:ascii="Cambria" w:hAnsi="Cambria"/>
          <w:iCs/>
          <w:color w:val="auto"/>
          <w:sz w:val="22"/>
          <w:szCs w:val="22"/>
        </w:rPr>
        <w:t xml:space="preserve">Rozdział </w:t>
      </w:r>
      <w:r w:rsidR="006831EF" w:rsidRPr="00BF7ED6">
        <w:rPr>
          <w:rFonts w:ascii="Cambria" w:hAnsi="Cambria"/>
          <w:iCs/>
          <w:color w:val="auto"/>
          <w:sz w:val="22"/>
          <w:szCs w:val="22"/>
        </w:rPr>
        <w:t>22</w:t>
      </w:r>
      <w:r w:rsidRPr="00BF7ED6">
        <w:rPr>
          <w:rFonts w:ascii="Cambria" w:hAnsi="Cambria"/>
          <w:iCs/>
          <w:color w:val="auto"/>
          <w:sz w:val="22"/>
          <w:szCs w:val="22"/>
        </w:rPr>
        <w:t>- Podwykonawstwo</w:t>
      </w:r>
      <w:bookmarkEnd w:id="30"/>
      <w:bookmarkEnd w:id="31"/>
    </w:p>
    <w:p w:rsidR="00F25BDE" w:rsidRPr="00BF7ED6" w:rsidRDefault="00F25BDE" w:rsidP="00F25BDE">
      <w:pPr>
        <w:rPr>
          <w:rFonts w:ascii="Cambria" w:hAnsi="Cambria"/>
          <w:sz w:val="22"/>
          <w:szCs w:val="22"/>
        </w:rPr>
      </w:pP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bCs/>
          <w:sz w:val="22"/>
          <w:szCs w:val="22"/>
        </w:rPr>
        <w:t>Wykonawca może powierzyć wykonanie części zamówienia podwykonawcy.</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bCs/>
          <w:sz w:val="22"/>
          <w:szCs w:val="22"/>
        </w:rPr>
        <w:t>Zamawiający żąda wskazania przez Wykonawcę w ofercie</w:t>
      </w:r>
      <w:r w:rsidR="00DA353B" w:rsidRPr="00BF7ED6">
        <w:rPr>
          <w:rFonts w:ascii="Cambria" w:hAnsi="Cambria"/>
          <w:bCs/>
          <w:sz w:val="22"/>
          <w:szCs w:val="22"/>
        </w:rPr>
        <w:t>,</w:t>
      </w:r>
      <w:r w:rsidRPr="00BF7ED6">
        <w:rPr>
          <w:rFonts w:ascii="Cambria" w:hAnsi="Cambria"/>
          <w:bCs/>
          <w:sz w:val="22"/>
          <w:szCs w:val="22"/>
        </w:rPr>
        <w:t xml:space="preserve"> części zamówienia, której wykonanie zamierza</w:t>
      </w:r>
      <w:r w:rsidRPr="00BF7ED6">
        <w:rPr>
          <w:rFonts w:ascii="Cambria" w:eastAsia="Bookman Old Style" w:hAnsi="Cambria"/>
          <w:sz w:val="22"/>
          <w:szCs w:val="22"/>
        </w:rPr>
        <w:t xml:space="preserve"> </w:t>
      </w:r>
      <w:r w:rsidRPr="00BF7ED6">
        <w:rPr>
          <w:rFonts w:ascii="Cambria" w:hAnsi="Cambria"/>
          <w:bCs/>
          <w:sz w:val="22"/>
          <w:szCs w:val="22"/>
        </w:rPr>
        <w:t>powierzyć podwykonawcy</w:t>
      </w:r>
      <w:r w:rsidR="00B51118" w:rsidRPr="00BF7ED6">
        <w:rPr>
          <w:rFonts w:ascii="Cambria" w:hAnsi="Cambria"/>
          <w:bCs/>
          <w:sz w:val="22"/>
          <w:szCs w:val="22"/>
        </w:rPr>
        <w:t>.</w:t>
      </w:r>
      <w:r w:rsidRPr="00BF7ED6">
        <w:rPr>
          <w:rFonts w:ascii="Cambria" w:hAnsi="Cambria"/>
          <w:bCs/>
          <w:sz w:val="22"/>
          <w:szCs w:val="22"/>
        </w:rPr>
        <w:t xml:space="preserve"> </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bCs/>
          <w:sz w:val="22"/>
          <w:szCs w:val="22"/>
        </w:rPr>
        <w:t>W przypadku, gdy Wykonawca nie wskaże powyższych informacji, Zamawiający uzna, iż zamówienie realizowane będzie bez udziału podwykonawców.</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BF7ED6">
        <w:rPr>
          <w:rFonts w:ascii="Cambria" w:hAnsi="Cambria"/>
          <w:sz w:val="22"/>
          <w:szCs w:val="22"/>
          <w:lang w:eastAsia="pl-PL"/>
        </w:rPr>
        <w:t>Pzp</w:t>
      </w:r>
      <w:proofErr w:type="spellEnd"/>
      <w:r w:rsidRPr="00BF7ED6">
        <w:rPr>
          <w:rFonts w:ascii="Cambria" w:hAnsi="Cambria"/>
          <w:sz w:val="22"/>
          <w:szCs w:val="22"/>
          <w:lang w:eastAsia="pl-PL"/>
        </w:rPr>
        <w:t>, lub oświadczenia lub dokumenty potwierdzające brak podstaw wykluczenia wobec tego podwykonawcy.</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Powierzenie wykonania części zamówienia podwykonawcom nie zwalnia Wykonawcy z odpowiedzialności za należyte wykonanie tego zamówienia.</w:t>
      </w:r>
    </w:p>
    <w:p w:rsidR="00EE1067" w:rsidRPr="00BF7ED6" w:rsidRDefault="00EE1067" w:rsidP="00587DAD">
      <w:pPr>
        <w:pStyle w:val="Normalny2"/>
        <w:numPr>
          <w:ilvl w:val="0"/>
          <w:numId w:val="24"/>
        </w:numPr>
        <w:autoSpaceDE w:val="0"/>
        <w:jc w:val="both"/>
        <w:rPr>
          <w:rFonts w:ascii="Cambria" w:hAnsi="Cambria"/>
          <w:sz w:val="22"/>
          <w:szCs w:val="22"/>
        </w:rPr>
      </w:pPr>
      <w:r w:rsidRPr="00BF7ED6">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BF7ED6" w:rsidRDefault="00EE1067" w:rsidP="00587DAD">
      <w:pPr>
        <w:pStyle w:val="Normalny2"/>
        <w:numPr>
          <w:ilvl w:val="0"/>
          <w:numId w:val="24"/>
        </w:numPr>
        <w:autoSpaceDE w:val="0"/>
        <w:jc w:val="both"/>
        <w:rPr>
          <w:rFonts w:ascii="Cambria" w:hAnsi="Cambria"/>
          <w:bCs/>
          <w:sz w:val="22"/>
          <w:szCs w:val="22"/>
        </w:rPr>
      </w:pPr>
      <w:r w:rsidRPr="00BF7ED6">
        <w:rPr>
          <w:rFonts w:ascii="Cambria" w:hAnsi="Cambria"/>
          <w:sz w:val="22"/>
          <w:szCs w:val="22"/>
        </w:rPr>
        <w:t>Wykonawca przed podpisaniem umowy jest zobowiązany do przedłożenia Zamawiającemu kopii poświadczonej za zgodność z oryginałem zawartej umowy o podwykonawstwo  Jeż</w:t>
      </w:r>
      <w:r w:rsidR="00DA353B" w:rsidRPr="00BF7ED6">
        <w:rPr>
          <w:rFonts w:ascii="Cambria" w:hAnsi="Cambria"/>
          <w:sz w:val="22"/>
          <w:szCs w:val="22"/>
        </w:rPr>
        <w:t>eli nie przedłoży  takiej umowy</w:t>
      </w:r>
      <w:r w:rsidRPr="00BF7ED6">
        <w:rPr>
          <w:rFonts w:ascii="Cambria" w:hAnsi="Cambria"/>
          <w:sz w:val="22"/>
          <w:szCs w:val="22"/>
        </w:rPr>
        <w:t>, Zamawiający uzna ,że przedmiot umowy wykona samodzielnie.</w:t>
      </w:r>
    </w:p>
    <w:p w:rsidR="004862E7" w:rsidRPr="00BF7ED6" w:rsidRDefault="00EE1067" w:rsidP="00BF7ED6">
      <w:pPr>
        <w:pStyle w:val="Normalny2"/>
        <w:numPr>
          <w:ilvl w:val="0"/>
          <w:numId w:val="24"/>
        </w:numPr>
        <w:autoSpaceDE w:val="0"/>
        <w:jc w:val="both"/>
        <w:rPr>
          <w:rFonts w:ascii="Cambria" w:hAnsi="Cambria"/>
          <w:bCs/>
          <w:sz w:val="22"/>
          <w:szCs w:val="22"/>
        </w:rPr>
      </w:pPr>
      <w:r w:rsidRPr="00BF7ED6">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366C49" w:rsidRDefault="00366C49" w:rsidP="00366C49">
      <w:pPr>
        <w:pStyle w:val="Nagwek2"/>
        <w:jc w:val="left"/>
        <w:rPr>
          <w:rFonts w:ascii="Cambria" w:hAnsi="Cambria"/>
          <w:b w:val="0"/>
          <w:bCs/>
          <w:color w:val="auto"/>
          <w:sz w:val="22"/>
          <w:szCs w:val="22"/>
          <w:lang w:eastAsia="ar-SA"/>
        </w:rPr>
      </w:pPr>
    </w:p>
    <w:p w:rsidR="00E84C48" w:rsidRPr="00BF7ED6" w:rsidRDefault="00F65BCA" w:rsidP="00366C49">
      <w:pPr>
        <w:pStyle w:val="Nagwek2"/>
        <w:rPr>
          <w:rFonts w:ascii="Cambria" w:hAnsi="Cambria"/>
          <w:color w:val="auto"/>
          <w:sz w:val="22"/>
          <w:szCs w:val="22"/>
        </w:rPr>
      </w:pPr>
      <w:r w:rsidRPr="00BF7ED6">
        <w:rPr>
          <w:rFonts w:ascii="Cambria" w:hAnsi="Cambria"/>
          <w:color w:val="auto"/>
          <w:sz w:val="22"/>
          <w:szCs w:val="22"/>
        </w:rPr>
        <w:br/>
      </w:r>
      <w:bookmarkStart w:id="32" w:name="_Toc13057183"/>
      <w:r w:rsidR="00E84C48" w:rsidRPr="00BF7ED6">
        <w:rPr>
          <w:rFonts w:ascii="Cambria" w:hAnsi="Cambria"/>
          <w:color w:val="auto"/>
          <w:sz w:val="22"/>
          <w:szCs w:val="22"/>
        </w:rPr>
        <w:t>Rozdział 23 Inne postanowienia</w:t>
      </w:r>
      <w:bookmarkEnd w:id="32"/>
    </w:p>
    <w:p w:rsidR="00E84C48" w:rsidRPr="00BF7ED6" w:rsidRDefault="00E84C48" w:rsidP="00E84C48">
      <w:pPr>
        <w:rPr>
          <w:rFonts w:ascii="Cambria" w:hAnsi="Cambria"/>
          <w:sz w:val="22"/>
          <w:szCs w:val="22"/>
        </w:rPr>
      </w:pPr>
    </w:p>
    <w:p w:rsidR="00E84C48" w:rsidRPr="00BF7ED6" w:rsidRDefault="00E84C48" w:rsidP="00587DAD">
      <w:pPr>
        <w:pStyle w:val="Akapitzlist"/>
        <w:numPr>
          <w:ilvl w:val="0"/>
          <w:numId w:val="37"/>
        </w:numPr>
        <w:spacing w:line="276" w:lineRule="auto"/>
        <w:jc w:val="both"/>
        <w:rPr>
          <w:rFonts w:ascii="Cambria" w:hAnsi="Cambria"/>
          <w:sz w:val="22"/>
          <w:szCs w:val="22"/>
        </w:rPr>
      </w:pPr>
      <w:r w:rsidRPr="00BF7ED6">
        <w:rPr>
          <w:rFonts w:ascii="Cambria" w:hAnsi="Cambria"/>
          <w:sz w:val="22"/>
          <w:szCs w:val="22"/>
        </w:rPr>
        <w:t>Zamawiający nie przywiduje zawarcia umowy ramowej.</w:t>
      </w:r>
    </w:p>
    <w:p w:rsidR="00E84C48" w:rsidRPr="00BF7ED6" w:rsidRDefault="00E84C48" w:rsidP="00587DAD">
      <w:pPr>
        <w:pStyle w:val="Akapitzlist"/>
        <w:numPr>
          <w:ilvl w:val="0"/>
          <w:numId w:val="37"/>
        </w:numPr>
        <w:spacing w:line="276" w:lineRule="auto"/>
        <w:jc w:val="both"/>
        <w:rPr>
          <w:rFonts w:ascii="Cambria" w:hAnsi="Cambria"/>
          <w:sz w:val="22"/>
          <w:szCs w:val="22"/>
        </w:rPr>
      </w:pPr>
      <w:r w:rsidRPr="00BF7ED6">
        <w:rPr>
          <w:rFonts w:ascii="Cambria" w:hAnsi="Cambria"/>
          <w:sz w:val="22"/>
          <w:szCs w:val="22"/>
        </w:rPr>
        <w:t>Zamawiający nie zamierza ustanawiać dynamicznego systemu zakupów.</w:t>
      </w:r>
    </w:p>
    <w:p w:rsidR="00E84C48" w:rsidRPr="00BF7ED6" w:rsidRDefault="00E84C48" w:rsidP="00587DAD">
      <w:pPr>
        <w:pStyle w:val="Akapitzlist"/>
        <w:numPr>
          <w:ilvl w:val="0"/>
          <w:numId w:val="37"/>
        </w:numPr>
        <w:spacing w:line="276" w:lineRule="auto"/>
        <w:jc w:val="both"/>
        <w:rPr>
          <w:rFonts w:ascii="Cambria" w:hAnsi="Cambria"/>
          <w:sz w:val="22"/>
          <w:szCs w:val="22"/>
        </w:rPr>
      </w:pPr>
      <w:r w:rsidRPr="00BF7ED6">
        <w:rPr>
          <w:rFonts w:ascii="Cambria" w:hAnsi="Cambria"/>
          <w:sz w:val="22"/>
          <w:szCs w:val="22"/>
        </w:rPr>
        <w:t>Zamawiający nie przywiduje wyboru najkorzystniejszej oferty z zasto</w:t>
      </w:r>
      <w:r w:rsidR="005808C9" w:rsidRPr="00BF7ED6">
        <w:rPr>
          <w:rFonts w:ascii="Cambria" w:hAnsi="Cambria"/>
          <w:sz w:val="22"/>
          <w:szCs w:val="22"/>
        </w:rPr>
        <w:t>sowaniem aukcji elektronicznej.</w:t>
      </w:r>
    </w:p>
    <w:p w:rsidR="005808C9" w:rsidRPr="00BF7ED6" w:rsidRDefault="005808C9" w:rsidP="00587DAD">
      <w:pPr>
        <w:pStyle w:val="Akapitzlist"/>
        <w:numPr>
          <w:ilvl w:val="0"/>
          <w:numId w:val="37"/>
        </w:numPr>
        <w:spacing w:line="276" w:lineRule="auto"/>
        <w:jc w:val="both"/>
        <w:rPr>
          <w:rFonts w:ascii="Cambria" w:hAnsi="Cambria"/>
          <w:sz w:val="22"/>
          <w:szCs w:val="22"/>
        </w:rPr>
      </w:pPr>
      <w:r w:rsidRPr="00BF7ED6">
        <w:rPr>
          <w:rFonts w:ascii="Cambria" w:hAnsi="Cambria"/>
          <w:sz w:val="22"/>
          <w:szCs w:val="22"/>
        </w:rPr>
        <w:t xml:space="preserve">Zamawiający nie przewiduje udzielania zaliczek. </w:t>
      </w:r>
    </w:p>
    <w:p w:rsidR="00F35DCF" w:rsidRPr="00BF7ED6" w:rsidRDefault="00F35DCF" w:rsidP="00F35DCF">
      <w:pPr>
        <w:pStyle w:val="Akapitzlist"/>
        <w:numPr>
          <w:ilvl w:val="0"/>
          <w:numId w:val="37"/>
        </w:numPr>
        <w:spacing w:line="276" w:lineRule="auto"/>
        <w:jc w:val="both"/>
        <w:rPr>
          <w:rFonts w:ascii="Cambria" w:hAnsi="Cambria"/>
          <w:sz w:val="22"/>
          <w:szCs w:val="22"/>
        </w:rPr>
      </w:pPr>
      <w:r w:rsidRPr="00BF7ED6">
        <w:rPr>
          <w:rFonts w:ascii="Cambria" w:hAnsi="Cambria"/>
          <w:sz w:val="22"/>
          <w:szCs w:val="22"/>
        </w:rPr>
        <w:t>Wszystkie koszty związane z uczestnictwem w postępowaniu, w szczególności z przygotowaniem i złożeniem ofert ponosi Wykonawca składający ofertę.</w:t>
      </w:r>
    </w:p>
    <w:p w:rsidR="00600752" w:rsidRPr="00BF7ED6" w:rsidRDefault="00600752" w:rsidP="00600752">
      <w:pPr>
        <w:spacing w:line="276" w:lineRule="auto"/>
        <w:jc w:val="both"/>
        <w:rPr>
          <w:rFonts w:ascii="Cambria" w:hAnsi="Cambria"/>
          <w:sz w:val="22"/>
          <w:szCs w:val="22"/>
        </w:rPr>
      </w:pPr>
    </w:p>
    <w:p w:rsidR="00895879" w:rsidRPr="00BF7ED6" w:rsidRDefault="0061142E" w:rsidP="00F25BDE">
      <w:pPr>
        <w:pStyle w:val="Nagwek2"/>
        <w:rPr>
          <w:rFonts w:ascii="Cambria" w:hAnsi="Cambria"/>
          <w:color w:val="auto"/>
          <w:sz w:val="22"/>
          <w:szCs w:val="22"/>
        </w:rPr>
      </w:pPr>
      <w:bookmarkStart w:id="33" w:name="_Toc13057184"/>
      <w:r w:rsidRPr="00BF7ED6">
        <w:rPr>
          <w:rFonts w:ascii="Cambria" w:hAnsi="Cambria"/>
          <w:color w:val="auto"/>
          <w:sz w:val="22"/>
          <w:szCs w:val="22"/>
        </w:rPr>
        <w:t>Rozdział 2</w:t>
      </w:r>
      <w:r w:rsidR="00E84C48" w:rsidRPr="00BF7ED6">
        <w:rPr>
          <w:rFonts w:ascii="Cambria" w:hAnsi="Cambria"/>
          <w:color w:val="auto"/>
          <w:sz w:val="22"/>
          <w:szCs w:val="22"/>
        </w:rPr>
        <w:t>4</w:t>
      </w:r>
      <w:r w:rsidRPr="00BF7ED6">
        <w:rPr>
          <w:rFonts w:ascii="Cambria" w:hAnsi="Cambria"/>
          <w:color w:val="auto"/>
          <w:sz w:val="22"/>
          <w:szCs w:val="22"/>
        </w:rPr>
        <w:t>-</w:t>
      </w:r>
      <w:r w:rsidR="00F25BDE" w:rsidRPr="00BF7ED6">
        <w:rPr>
          <w:rFonts w:ascii="Cambria" w:hAnsi="Cambria"/>
          <w:color w:val="auto"/>
          <w:sz w:val="22"/>
          <w:szCs w:val="22"/>
        </w:rPr>
        <w:t xml:space="preserve"> </w:t>
      </w:r>
      <w:r w:rsidR="00895879" w:rsidRPr="00BF7ED6">
        <w:rPr>
          <w:rFonts w:ascii="Cambria" w:hAnsi="Cambria"/>
          <w:color w:val="auto"/>
          <w:sz w:val="22"/>
          <w:szCs w:val="22"/>
        </w:rPr>
        <w:t>Pouczenie o środkach ochrony prawnej przysługujących Wykonawcy w toku postę</w:t>
      </w:r>
      <w:r w:rsidR="00F25BDE" w:rsidRPr="00BF7ED6">
        <w:rPr>
          <w:rFonts w:ascii="Cambria" w:hAnsi="Cambria"/>
          <w:color w:val="auto"/>
          <w:sz w:val="22"/>
          <w:szCs w:val="22"/>
        </w:rPr>
        <w:t>powania o udzielenie zamówienia</w:t>
      </w:r>
      <w:bookmarkEnd w:id="33"/>
    </w:p>
    <w:p w:rsidR="00F25BDE" w:rsidRPr="00BF7ED6" w:rsidRDefault="00F25BDE" w:rsidP="00F25BDE">
      <w:pPr>
        <w:rPr>
          <w:rFonts w:ascii="Cambria" w:hAnsi="Cambria"/>
          <w:sz w:val="22"/>
          <w:szCs w:val="22"/>
        </w:rPr>
      </w:pP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Odwołanie przysługuje od niezgodnej z przepisami ustawy czynno</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 Zamawiaj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cego podj</w:t>
      </w:r>
      <w:r w:rsidRPr="00BF7ED6">
        <w:rPr>
          <w:rFonts w:ascii="Cambria" w:eastAsia="TimesNewRoman,Bold" w:hAnsi="Cambria"/>
          <w:bCs/>
          <w:sz w:val="22"/>
          <w:szCs w:val="22"/>
          <w:lang w:eastAsia="en-US"/>
        </w:rPr>
        <w:t>ę</w:t>
      </w:r>
      <w:r w:rsidRPr="00BF7ED6">
        <w:rPr>
          <w:rFonts w:ascii="Cambria" w:eastAsia="Calibri" w:hAnsi="Cambria"/>
          <w:bCs/>
          <w:sz w:val="22"/>
          <w:szCs w:val="22"/>
          <w:lang w:eastAsia="en-US"/>
        </w:rPr>
        <w:t>tej w post</w:t>
      </w:r>
      <w:r w:rsidRPr="00BF7ED6">
        <w:rPr>
          <w:rFonts w:ascii="Cambria" w:eastAsia="TimesNewRoman,Bold" w:hAnsi="Cambria"/>
          <w:bCs/>
          <w:sz w:val="22"/>
          <w:szCs w:val="22"/>
          <w:lang w:eastAsia="en-US"/>
        </w:rPr>
        <w:t>ę</w:t>
      </w:r>
      <w:r w:rsidRPr="00BF7ED6">
        <w:rPr>
          <w:rFonts w:ascii="Cambria" w:eastAsia="Calibri" w:hAnsi="Cambria"/>
          <w:bCs/>
          <w:sz w:val="22"/>
          <w:szCs w:val="22"/>
          <w:lang w:eastAsia="en-US"/>
        </w:rPr>
        <w:t>powaniu o udzielenie zamówienia lub zaniechania czynno</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 do której Zamawiaj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cy jest zobowi</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zany na podstawie ustawy.</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 xml:space="preserve">Odwołanie wnosi się w terminie określonym w art. 182 ustawy </w:t>
      </w:r>
      <w:proofErr w:type="spellStart"/>
      <w:r w:rsidRPr="00BF7ED6">
        <w:rPr>
          <w:rFonts w:ascii="Cambria" w:eastAsia="Calibri" w:hAnsi="Cambria"/>
          <w:bCs/>
          <w:sz w:val="22"/>
          <w:szCs w:val="22"/>
          <w:lang w:eastAsia="en-US"/>
        </w:rPr>
        <w:t>Pzp</w:t>
      </w:r>
      <w:proofErr w:type="spellEnd"/>
      <w:r w:rsidRPr="00BF7ED6">
        <w:rPr>
          <w:rFonts w:ascii="Cambria" w:eastAsia="Calibri" w:hAnsi="Cambria"/>
          <w:bCs/>
          <w:sz w:val="22"/>
          <w:szCs w:val="22"/>
          <w:lang w:eastAsia="en-US"/>
        </w:rPr>
        <w:t xml:space="preserve">. </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Odwołanie powinno wskazywa</w:t>
      </w:r>
      <w:r w:rsidRPr="00BF7ED6">
        <w:rPr>
          <w:rFonts w:ascii="Cambria" w:eastAsia="TimesNewRoman,Bold" w:hAnsi="Cambria"/>
          <w:bCs/>
          <w:sz w:val="22"/>
          <w:szCs w:val="22"/>
          <w:lang w:eastAsia="en-US"/>
        </w:rPr>
        <w:t xml:space="preserve">ć </w:t>
      </w:r>
      <w:r w:rsidRPr="00BF7ED6">
        <w:rPr>
          <w:rFonts w:ascii="Cambria" w:eastAsia="Calibri" w:hAnsi="Cambria"/>
          <w:bCs/>
          <w:sz w:val="22"/>
          <w:szCs w:val="22"/>
          <w:lang w:eastAsia="en-US"/>
        </w:rPr>
        <w:t>czynno</w:t>
      </w:r>
      <w:r w:rsidRPr="00BF7ED6">
        <w:rPr>
          <w:rFonts w:ascii="Cambria" w:eastAsia="TimesNewRoman,Bold" w:hAnsi="Cambria"/>
          <w:bCs/>
          <w:sz w:val="22"/>
          <w:szCs w:val="22"/>
          <w:lang w:eastAsia="en-US"/>
        </w:rPr>
        <w:t xml:space="preserve">ść </w:t>
      </w:r>
      <w:r w:rsidRPr="00BF7ED6">
        <w:rPr>
          <w:rFonts w:ascii="Cambria" w:eastAsia="Calibri" w:hAnsi="Cambria"/>
          <w:bCs/>
          <w:sz w:val="22"/>
          <w:szCs w:val="22"/>
          <w:lang w:eastAsia="en-US"/>
        </w:rPr>
        <w:t>lub zaniechanie czynno</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 Zamawiaj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cego, której zarzuca si</w:t>
      </w:r>
      <w:r w:rsidRPr="00BF7ED6">
        <w:rPr>
          <w:rFonts w:ascii="Cambria" w:eastAsia="TimesNewRoman,Bold" w:hAnsi="Cambria"/>
          <w:bCs/>
          <w:sz w:val="22"/>
          <w:szCs w:val="22"/>
          <w:lang w:eastAsia="en-US"/>
        </w:rPr>
        <w:t xml:space="preserve">ę </w:t>
      </w:r>
      <w:r w:rsidRPr="00BF7ED6">
        <w:rPr>
          <w:rFonts w:ascii="Cambria" w:eastAsia="Calibri" w:hAnsi="Cambria"/>
          <w:bCs/>
          <w:sz w:val="22"/>
          <w:szCs w:val="22"/>
          <w:lang w:eastAsia="en-US"/>
        </w:rPr>
        <w:t>niezgodno</w:t>
      </w:r>
      <w:r w:rsidRPr="00BF7ED6">
        <w:rPr>
          <w:rFonts w:ascii="Cambria" w:eastAsia="TimesNewRoman,Bold" w:hAnsi="Cambria"/>
          <w:bCs/>
          <w:sz w:val="22"/>
          <w:szCs w:val="22"/>
          <w:lang w:eastAsia="en-US"/>
        </w:rPr>
        <w:t xml:space="preserve">ść </w:t>
      </w:r>
      <w:r w:rsidRPr="00BF7ED6">
        <w:rPr>
          <w:rFonts w:ascii="Cambria" w:eastAsia="Calibri" w:hAnsi="Cambria"/>
          <w:bCs/>
          <w:sz w:val="22"/>
          <w:szCs w:val="22"/>
          <w:lang w:eastAsia="en-US"/>
        </w:rPr>
        <w:t>z przepisami ustawy, zawiera</w:t>
      </w:r>
      <w:r w:rsidRPr="00BF7ED6">
        <w:rPr>
          <w:rFonts w:ascii="Cambria" w:eastAsia="TimesNewRoman,Bold" w:hAnsi="Cambria"/>
          <w:bCs/>
          <w:sz w:val="22"/>
          <w:szCs w:val="22"/>
          <w:lang w:eastAsia="en-US"/>
        </w:rPr>
        <w:t xml:space="preserve">ć </w:t>
      </w:r>
      <w:r w:rsidRPr="00BF7ED6">
        <w:rPr>
          <w:rFonts w:ascii="Cambria" w:eastAsia="Calibri" w:hAnsi="Cambria"/>
          <w:bCs/>
          <w:sz w:val="22"/>
          <w:szCs w:val="22"/>
          <w:lang w:eastAsia="en-US"/>
        </w:rPr>
        <w:t>zwi</w:t>
      </w:r>
      <w:r w:rsidRPr="00BF7ED6">
        <w:rPr>
          <w:rFonts w:ascii="Cambria" w:eastAsia="TimesNewRoman,Bold" w:hAnsi="Cambria"/>
          <w:bCs/>
          <w:sz w:val="22"/>
          <w:szCs w:val="22"/>
          <w:lang w:eastAsia="en-US"/>
        </w:rPr>
        <w:t>ę</w:t>
      </w:r>
      <w:r w:rsidRPr="00BF7ED6">
        <w:rPr>
          <w:rFonts w:ascii="Cambria" w:eastAsia="Calibri" w:hAnsi="Cambria"/>
          <w:bCs/>
          <w:sz w:val="22"/>
          <w:szCs w:val="22"/>
          <w:lang w:eastAsia="en-US"/>
        </w:rPr>
        <w:t>złe przedstawienie zarzutów, okre</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la</w:t>
      </w:r>
      <w:r w:rsidRPr="00BF7ED6">
        <w:rPr>
          <w:rFonts w:ascii="Cambria" w:eastAsia="TimesNewRoman,Bold" w:hAnsi="Cambria"/>
          <w:bCs/>
          <w:sz w:val="22"/>
          <w:szCs w:val="22"/>
          <w:lang w:eastAsia="en-US"/>
        </w:rPr>
        <w:t>ć żą</w:t>
      </w:r>
      <w:r w:rsidRPr="00BF7ED6">
        <w:rPr>
          <w:rFonts w:ascii="Cambria" w:eastAsia="Calibri" w:hAnsi="Cambria"/>
          <w:bCs/>
          <w:sz w:val="22"/>
          <w:szCs w:val="22"/>
          <w:lang w:eastAsia="en-US"/>
        </w:rPr>
        <w:t>danie oraz wskazywa</w:t>
      </w:r>
      <w:r w:rsidRPr="00BF7ED6">
        <w:rPr>
          <w:rFonts w:ascii="Cambria" w:eastAsia="TimesNewRoman,Bold" w:hAnsi="Cambria"/>
          <w:bCs/>
          <w:sz w:val="22"/>
          <w:szCs w:val="22"/>
          <w:lang w:eastAsia="en-US"/>
        </w:rPr>
        <w:t xml:space="preserve">ć </w:t>
      </w:r>
      <w:r w:rsidRPr="00BF7ED6">
        <w:rPr>
          <w:rFonts w:ascii="Cambria" w:eastAsia="Calibri" w:hAnsi="Cambria"/>
          <w:bCs/>
          <w:sz w:val="22"/>
          <w:szCs w:val="22"/>
          <w:lang w:eastAsia="en-US"/>
        </w:rPr>
        <w:t>okoliczno</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 faktyczne i prawne uzasadniaj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ce wniesienie odwołania.</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Odwołuj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cy przesyła kopi</w:t>
      </w:r>
      <w:r w:rsidRPr="00BF7ED6">
        <w:rPr>
          <w:rFonts w:ascii="Cambria" w:eastAsia="TimesNewRoman,Bold" w:hAnsi="Cambria"/>
          <w:bCs/>
          <w:sz w:val="22"/>
          <w:szCs w:val="22"/>
          <w:lang w:eastAsia="en-US"/>
        </w:rPr>
        <w:t xml:space="preserve">ę </w:t>
      </w:r>
      <w:r w:rsidRPr="00BF7ED6">
        <w:rPr>
          <w:rFonts w:ascii="Cambria" w:eastAsia="Calibri" w:hAnsi="Cambria"/>
          <w:bCs/>
          <w:sz w:val="22"/>
          <w:szCs w:val="22"/>
          <w:lang w:eastAsia="en-US"/>
        </w:rPr>
        <w:t>odwołania Zamawiaj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cemu przed upływem terminu do wniesienia odwołania w taki sposób, aby mógł on zapozna</w:t>
      </w:r>
      <w:r w:rsidRPr="00BF7ED6">
        <w:rPr>
          <w:rFonts w:ascii="Cambria" w:eastAsia="TimesNewRoman,Bold" w:hAnsi="Cambria"/>
          <w:bCs/>
          <w:sz w:val="22"/>
          <w:szCs w:val="22"/>
          <w:lang w:eastAsia="en-US"/>
        </w:rPr>
        <w:t xml:space="preserve">ć </w:t>
      </w:r>
      <w:r w:rsidRPr="00BF7ED6">
        <w:rPr>
          <w:rFonts w:ascii="Cambria" w:eastAsia="Calibri" w:hAnsi="Cambria"/>
          <w:bCs/>
          <w:sz w:val="22"/>
          <w:szCs w:val="22"/>
          <w:lang w:eastAsia="en-US"/>
        </w:rPr>
        <w:t>si</w:t>
      </w:r>
      <w:r w:rsidRPr="00BF7ED6">
        <w:rPr>
          <w:rFonts w:ascii="Cambria" w:eastAsia="TimesNewRoman,Bold" w:hAnsi="Cambria"/>
          <w:bCs/>
          <w:sz w:val="22"/>
          <w:szCs w:val="22"/>
          <w:lang w:eastAsia="en-US"/>
        </w:rPr>
        <w:t xml:space="preserve">ę </w:t>
      </w:r>
      <w:r w:rsidRPr="00BF7ED6">
        <w:rPr>
          <w:rFonts w:ascii="Cambria" w:eastAsia="Calibri" w:hAnsi="Cambria"/>
          <w:bCs/>
          <w:sz w:val="22"/>
          <w:szCs w:val="22"/>
          <w:lang w:eastAsia="en-US"/>
        </w:rPr>
        <w:t>z jego tre</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w:t>
      </w:r>
      <w:r w:rsidRPr="00BF7ED6">
        <w:rPr>
          <w:rFonts w:ascii="Cambria" w:eastAsia="TimesNewRoman,Bold" w:hAnsi="Cambria"/>
          <w:bCs/>
          <w:sz w:val="22"/>
          <w:szCs w:val="22"/>
          <w:lang w:eastAsia="en-US"/>
        </w:rPr>
        <w:t xml:space="preserve">ą </w:t>
      </w:r>
      <w:r w:rsidRPr="00BF7ED6">
        <w:rPr>
          <w:rFonts w:ascii="Cambria" w:eastAsia="Calibri" w:hAnsi="Cambria"/>
          <w:bCs/>
          <w:sz w:val="22"/>
          <w:szCs w:val="22"/>
          <w:lang w:eastAsia="en-US"/>
        </w:rPr>
        <w:t>przed upływem tego terminu.</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W przypadku wniesienia odwołania wobec tre</w:t>
      </w:r>
      <w:r w:rsidRPr="00BF7ED6">
        <w:rPr>
          <w:rFonts w:ascii="Cambria" w:eastAsia="TimesNewRoman,Bold" w:hAnsi="Cambria"/>
          <w:bCs/>
          <w:sz w:val="22"/>
          <w:szCs w:val="22"/>
          <w:lang w:eastAsia="en-US"/>
        </w:rPr>
        <w:t>ś</w:t>
      </w:r>
      <w:r w:rsidRPr="00BF7ED6">
        <w:rPr>
          <w:rFonts w:ascii="Cambria" w:eastAsia="Calibri" w:hAnsi="Cambria"/>
          <w:bCs/>
          <w:sz w:val="22"/>
          <w:szCs w:val="22"/>
          <w:lang w:eastAsia="en-US"/>
        </w:rPr>
        <w:t>ci ogłoszenia o zamówieniu lub postanowie</w:t>
      </w:r>
      <w:r w:rsidRPr="00BF7ED6">
        <w:rPr>
          <w:rFonts w:ascii="Cambria" w:eastAsia="TimesNewRoman,Bold" w:hAnsi="Cambria"/>
          <w:bCs/>
          <w:sz w:val="22"/>
          <w:szCs w:val="22"/>
          <w:lang w:eastAsia="en-US"/>
        </w:rPr>
        <w:t xml:space="preserve">ń </w:t>
      </w:r>
      <w:r w:rsidR="00B42610" w:rsidRPr="00BF7ED6">
        <w:rPr>
          <w:rFonts w:ascii="Cambria" w:eastAsia="Calibri" w:hAnsi="Cambria"/>
          <w:bCs/>
          <w:sz w:val="22"/>
          <w:szCs w:val="22"/>
          <w:lang w:eastAsia="en-US"/>
        </w:rPr>
        <w:t>SIWZ</w:t>
      </w:r>
      <w:r w:rsidRPr="00BF7ED6">
        <w:rPr>
          <w:rFonts w:ascii="Cambria" w:eastAsia="Calibri" w:hAnsi="Cambria"/>
          <w:bCs/>
          <w:sz w:val="22"/>
          <w:szCs w:val="22"/>
          <w:lang w:eastAsia="en-US"/>
        </w:rPr>
        <w:t xml:space="preserve"> Zamawiaj</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cy może przedłu</w:t>
      </w:r>
      <w:r w:rsidRPr="00BF7ED6">
        <w:rPr>
          <w:rFonts w:ascii="Cambria" w:eastAsia="TimesNewRoman,Bold" w:hAnsi="Cambria"/>
          <w:bCs/>
          <w:sz w:val="22"/>
          <w:szCs w:val="22"/>
          <w:lang w:eastAsia="en-US"/>
        </w:rPr>
        <w:t>ż</w:t>
      </w:r>
      <w:r w:rsidRPr="00BF7ED6">
        <w:rPr>
          <w:rFonts w:ascii="Cambria" w:eastAsia="Calibri" w:hAnsi="Cambria"/>
          <w:bCs/>
          <w:sz w:val="22"/>
          <w:szCs w:val="22"/>
          <w:lang w:eastAsia="en-US"/>
        </w:rPr>
        <w:t>y</w:t>
      </w:r>
      <w:r w:rsidRPr="00BF7ED6">
        <w:rPr>
          <w:rFonts w:ascii="Cambria" w:eastAsia="TimesNewRoman,Bold" w:hAnsi="Cambria"/>
          <w:bCs/>
          <w:sz w:val="22"/>
          <w:szCs w:val="22"/>
          <w:lang w:eastAsia="en-US"/>
        </w:rPr>
        <w:t xml:space="preserve">ć </w:t>
      </w:r>
      <w:r w:rsidRPr="00BF7ED6">
        <w:rPr>
          <w:rFonts w:ascii="Cambria" w:eastAsia="Calibri" w:hAnsi="Cambria"/>
          <w:bCs/>
          <w:sz w:val="22"/>
          <w:szCs w:val="22"/>
          <w:lang w:eastAsia="en-US"/>
        </w:rPr>
        <w:t>termin składania ofert lub termin składania wniosków.</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eastAsia="Calibri" w:hAnsi="Cambria"/>
          <w:bCs/>
          <w:sz w:val="22"/>
          <w:szCs w:val="22"/>
          <w:lang w:eastAsia="en-US"/>
        </w:rPr>
        <w:t>W przypadku wniesienia odwołania po upływie terminu składania ofert bieg terminu zwi</w:t>
      </w:r>
      <w:r w:rsidRPr="00BF7ED6">
        <w:rPr>
          <w:rFonts w:ascii="Cambria" w:eastAsia="TimesNewRoman,Bold" w:hAnsi="Cambria"/>
          <w:bCs/>
          <w:sz w:val="22"/>
          <w:szCs w:val="22"/>
          <w:lang w:eastAsia="en-US"/>
        </w:rPr>
        <w:t>ą</w:t>
      </w:r>
      <w:r w:rsidRPr="00BF7ED6">
        <w:rPr>
          <w:rFonts w:ascii="Cambria" w:eastAsia="Calibri" w:hAnsi="Cambria"/>
          <w:bCs/>
          <w:sz w:val="22"/>
          <w:szCs w:val="22"/>
          <w:lang w:eastAsia="en-US"/>
        </w:rPr>
        <w:t>zania ofert</w:t>
      </w:r>
      <w:r w:rsidRPr="00BF7ED6">
        <w:rPr>
          <w:rFonts w:ascii="Cambria" w:eastAsia="TimesNewRoman,Bold" w:hAnsi="Cambria"/>
          <w:bCs/>
          <w:sz w:val="22"/>
          <w:szCs w:val="22"/>
          <w:lang w:eastAsia="en-US"/>
        </w:rPr>
        <w:t xml:space="preserve">ą </w:t>
      </w:r>
      <w:r w:rsidRPr="00BF7ED6">
        <w:rPr>
          <w:rFonts w:ascii="Cambria" w:eastAsia="Calibri" w:hAnsi="Cambria"/>
          <w:bCs/>
          <w:sz w:val="22"/>
          <w:szCs w:val="22"/>
          <w:lang w:eastAsia="en-US"/>
        </w:rPr>
        <w:t>ulega zawieszeniu do czasu ogłoszenia przez Izb</w:t>
      </w:r>
      <w:r w:rsidRPr="00BF7ED6">
        <w:rPr>
          <w:rFonts w:ascii="Cambria" w:eastAsia="TimesNewRoman,Bold" w:hAnsi="Cambria"/>
          <w:bCs/>
          <w:sz w:val="22"/>
          <w:szCs w:val="22"/>
          <w:lang w:eastAsia="en-US"/>
        </w:rPr>
        <w:t xml:space="preserve">ę </w:t>
      </w:r>
      <w:r w:rsidRPr="00BF7ED6">
        <w:rPr>
          <w:rFonts w:ascii="Cambria" w:eastAsia="Calibri" w:hAnsi="Cambria"/>
          <w:bCs/>
          <w:sz w:val="22"/>
          <w:szCs w:val="22"/>
          <w:lang w:eastAsia="en-US"/>
        </w:rPr>
        <w:t>orzeczenia.</w:t>
      </w:r>
    </w:p>
    <w:p w:rsidR="00895879" w:rsidRPr="00BF7ED6" w:rsidRDefault="00895879" w:rsidP="00587DAD">
      <w:pPr>
        <w:numPr>
          <w:ilvl w:val="2"/>
          <w:numId w:val="25"/>
        </w:numPr>
        <w:tabs>
          <w:tab w:val="clear" w:pos="2160"/>
          <w:tab w:val="num" w:pos="709"/>
        </w:tabs>
        <w:spacing w:line="276" w:lineRule="auto"/>
        <w:ind w:left="709" w:hanging="283"/>
        <w:jc w:val="both"/>
        <w:rPr>
          <w:rFonts w:ascii="Cambria" w:hAnsi="Cambria"/>
          <w:b/>
          <w:sz w:val="22"/>
          <w:szCs w:val="22"/>
        </w:rPr>
      </w:pPr>
      <w:r w:rsidRPr="00BF7ED6">
        <w:rPr>
          <w:rFonts w:ascii="Cambria" w:hAnsi="Cambria"/>
          <w:sz w:val="22"/>
          <w:szCs w:val="22"/>
        </w:rPr>
        <w:t xml:space="preserve">W sprawach nieuregulowanych w ustawie </w:t>
      </w:r>
      <w:proofErr w:type="spellStart"/>
      <w:r w:rsidRPr="00BF7ED6">
        <w:rPr>
          <w:rFonts w:ascii="Cambria" w:hAnsi="Cambria"/>
          <w:sz w:val="22"/>
          <w:szCs w:val="22"/>
        </w:rPr>
        <w:t>Pzp</w:t>
      </w:r>
      <w:proofErr w:type="spellEnd"/>
      <w:r w:rsidRPr="00BF7ED6">
        <w:rPr>
          <w:rFonts w:ascii="Cambria" w:hAnsi="Cambria"/>
          <w:sz w:val="22"/>
          <w:szCs w:val="22"/>
        </w:rPr>
        <w:t xml:space="preserve"> zast</w:t>
      </w:r>
      <w:r w:rsidR="00C24B53" w:rsidRPr="00BF7ED6">
        <w:rPr>
          <w:rFonts w:ascii="Cambria" w:hAnsi="Cambria"/>
          <w:sz w:val="22"/>
          <w:szCs w:val="22"/>
        </w:rPr>
        <w:t>osowanie mają przepisy Kodeksu c</w:t>
      </w:r>
      <w:r w:rsidRPr="00BF7ED6">
        <w:rPr>
          <w:rFonts w:ascii="Cambria" w:hAnsi="Cambria"/>
          <w:sz w:val="22"/>
          <w:szCs w:val="22"/>
        </w:rPr>
        <w:t>ywilnego.</w:t>
      </w:r>
    </w:p>
    <w:p w:rsidR="00CF5371" w:rsidRPr="00BF7ED6" w:rsidRDefault="00CF5371" w:rsidP="00D179D8">
      <w:pPr>
        <w:rPr>
          <w:rFonts w:ascii="Cambria" w:hAnsi="Cambria"/>
          <w:sz w:val="22"/>
          <w:szCs w:val="22"/>
        </w:rPr>
      </w:pPr>
    </w:p>
    <w:p w:rsidR="008C4E3E" w:rsidRPr="00BF7ED6" w:rsidRDefault="008C4E3E" w:rsidP="00D179D8">
      <w:pPr>
        <w:rPr>
          <w:rFonts w:ascii="Cambria" w:hAnsi="Cambria"/>
          <w:sz w:val="22"/>
          <w:szCs w:val="22"/>
        </w:rPr>
      </w:pPr>
    </w:p>
    <w:p w:rsidR="00E658D6" w:rsidRPr="00BF7ED6" w:rsidRDefault="00E658D6" w:rsidP="00DF1802">
      <w:pPr>
        <w:jc w:val="center"/>
        <w:rPr>
          <w:rFonts w:ascii="Cambria" w:hAnsi="Cambria"/>
          <w:b/>
          <w:sz w:val="22"/>
          <w:szCs w:val="22"/>
        </w:rPr>
      </w:pPr>
      <w:bookmarkStart w:id="34" w:name="_Toc516651112"/>
      <w:r w:rsidRPr="00BF7ED6">
        <w:rPr>
          <w:rFonts w:ascii="Cambria" w:hAnsi="Cambria"/>
          <w:b/>
          <w:sz w:val="22"/>
          <w:szCs w:val="22"/>
        </w:rPr>
        <w:t>Rozdział 25- Klauzula informacyjna zgodnie z art. 13 RODO</w:t>
      </w:r>
      <w:bookmarkEnd w:id="34"/>
    </w:p>
    <w:p w:rsidR="00E658D6" w:rsidRPr="00BF7ED6" w:rsidRDefault="00E658D6" w:rsidP="00DF1802">
      <w:pPr>
        <w:jc w:val="center"/>
        <w:rPr>
          <w:rFonts w:ascii="Cambria" w:hAnsi="Cambria"/>
          <w:sz w:val="22"/>
          <w:szCs w:val="22"/>
        </w:rPr>
      </w:pPr>
    </w:p>
    <w:p w:rsidR="00E658D6" w:rsidRPr="00BF7ED6" w:rsidRDefault="00E658D6" w:rsidP="00DF1802">
      <w:pPr>
        <w:jc w:val="both"/>
        <w:rPr>
          <w:rFonts w:ascii="Cambria" w:hAnsi="Cambria"/>
          <w:sz w:val="22"/>
          <w:szCs w:val="22"/>
        </w:rPr>
      </w:pPr>
      <w:r w:rsidRPr="00BF7ED6">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658D6" w:rsidRPr="00BF7ED6" w:rsidRDefault="00E658D6" w:rsidP="00DF1802">
      <w:pPr>
        <w:numPr>
          <w:ilvl w:val="0"/>
          <w:numId w:val="45"/>
        </w:numPr>
        <w:jc w:val="both"/>
        <w:rPr>
          <w:rFonts w:ascii="Cambria" w:hAnsi="Cambria"/>
          <w:sz w:val="22"/>
          <w:szCs w:val="22"/>
        </w:rPr>
      </w:pPr>
      <w:r w:rsidRPr="00BF7ED6">
        <w:rPr>
          <w:rFonts w:ascii="Cambria" w:hAnsi="Cambria"/>
          <w:sz w:val="22"/>
          <w:szCs w:val="22"/>
        </w:rPr>
        <w:lastRenderedPageBreak/>
        <w:t>administratorem Pani/Pana danych osobowych jest: Burmistrz Wolborza, z siedzibą: Pl. Jagiełły 28, 97-320 Wolbórz, tel. 44/61-64-241;</w:t>
      </w:r>
    </w:p>
    <w:p w:rsidR="00E658D6" w:rsidRPr="00BF7ED6" w:rsidRDefault="00E658D6" w:rsidP="00DF1802">
      <w:pPr>
        <w:numPr>
          <w:ilvl w:val="0"/>
          <w:numId w:val="45"/>
        </w:numPr>
        <w:jc w:val="both"/>
        <w:rPr>
          <w:rFonts w:ascii="Cambria" w:hAnsi="Cambria"/>
          <w:sz w:val="22"/>
          <w:szCs w:val="22"/>
        </w:rPr>
      </w:pPr>
      <w:r w:rsidRPr="00BF7ED6">
        <w:rPr>
          <w:rFonts w:ascii="Cambria" w:hAnsi="Cambria"/>
          <w:sz w:val="22"/>
          <w:szCs w:val="22"/>
        </w:rPr>
        <w:t xml:space="preserve">inspektor ochrony danych osobowych: </w:t>
      </w:r>
      <w:hyperlink r:id="rId13" w:history="1">
        <w:r w:rsidRPr="00BF7ED6">
          <w:rPr>
            <w:rStyle w:val="Hipercze"/>
            <w:rFonts w:ascii="Cambria" w:hAnsi="Cambria"/>
            <w:color w:val="auto"/>
            <w:sz w:val="22"/>
            <w:szCs w:val="22"/>
          </w:rPr>
          <w:t>inspektor@wolborz.eu</w:t>
        </w:r>
      </w:hyperlink>
    </w:p>
    <w:p w:rsidR="00E658D6" w:rsidRPr="00BF7ED6" w:rsidRDefault="00E658D6" w:rsidP="007B4FB7">
      <w:pPr>
        <w:numPr>
          <w:ilvl w:val="0"/>
          <w:numId w:val="45"/>
        </w:numPr>
        <w:jc w:val="both"/>
        <w:rPr>
          <w:rFonts w:ascii="Cambria" w:hAnsi="Cambria"/>
          <w:sz w:val="22"/>
          <w:szCs w:val="22"/>
        </w:rPr>
      </w:pPr>
      <w:r w:rsidRPr="00BF7ED6">
        <w:rPr>
          <w:rFonts w:ascii="Cambria" w:hAnsi="Cambria"/>
          <w:sz w:val="22"/>
          <w:szCs w:val="22"/>
        </w:rPr>
        <w:t>Pani/Pana dane osobowe przetwarzane będą na podstawie art. 6 ust. 1 lit. c</w:t>
      </w:r>
      <w:r w:rsidRPr="00BF7ED6">
        <w:rPr>
          <w:rFonts w:ascii="Cambria" w:hAnsi="Cambria"/>
          <w:i/>
          <w:sz w:val="22"/>
          <w:szCs w:val="22"/>
        </w:rPr>
        <w:t xml:space="preserve"> </w:t>
      </w:r>
      <w:r w:rsidRPr="00BF7ED6">
        <w:rPr>
          <w:rFonts w:ascii="Cambria" w:hAnsi="Cambria"/>
          <w:sz w:val="22"/>
          <w:szCs w:val="22"/>
        </w:rPr>
        <w:t>RODO w celu związanym z postępowaniem o udzielenie zamówienia publicznego</w:t>
      </w:r>
      <w:r w:rsidRPr="00BF7ED6">
        <w:rPr>
          <w:rFonts w:ascii="Cambria" w:hAnsi="Cambria"/>
          <w:i/>
          <w:sz w:val="22"/>
          <w:szCs w:val="22"/>
        </w:rPr>
        <w:t>, prowadzonego w trybie p</w:t>
      </w:r>
      <w:r w:rsidR="00DF1802" w:rsidRPr="00BF7ED6">
        <w:rPr>
          <w:rFonts w:ascii="Cambria" w:hAnsi="Cambria"/>
          <w:i/>
          <w:sz w:val="22"/>
          <w:szCs w:val="22"/>
        </w:rPr>
        <w:t>rzetargu nieograniczonego pn</w:t>
      </w:r>
      <w:r w:rsidR="007B4FB7" w:rsidRPr="00BF7ED6">
        <w:rPr>
          <w:rFonts w:ascii="Cambria" w:hAnsi="Cambria"/>
          <w:i/>
          <w:sz w:val="22"/>
          <w:szCs w:val="22"/>
        </w:rPr>
        <w:t xml:space="preserve">. </w:t>
      </w:r>
      <w:r w:rsidR="007B4FB7" w:rsidRPr="00BF7ED6">
        <w:rPr>
          <w:rFonts w:ascii="Cambria" w:hAnsi="Cambria"/>
          <w:sz w:val="22"/>
          <w:szCs w:val="22"/>
        </w:rPr>
        <w:t>„</w:t>
      </w:r>
      <w:r w:rsidR="007B4FB7" w:rsidRPr="00BF7ED6">
        <w:rPr>
          <w:rFonts w:ascii="Cambria" w:hAnsi="Cambria"/>
          <w:i/>
          <w:sz w:val="22"/>
          <w:szCs w:val="22"/>
        </w:rPr>
        <w:t>Zapewnienie dzieciom i</w:t>
      </w:r>
      <w:r w:rsidR="00D23BDB">
        <w:rPr>
          <w:rFonts w:ascii="Cambria" w:hAnsi="Cambria"/>
          <w:i/>
          <w:sz w:val="22"/>
          <w:szCs w:val="22"/>
        </w:rPr>
        <w:t xml:space="preserve"> uczniom z terenu Gminy Wolbórz</w:t>
      </w:r>
      <w:r w:rsidR="006F46B2">
        <w:rPr>
          <w:rFonts w:ascii="Cambria" w:hAnsi="Cambria"/>
          <w:i/>
          <w:sz w:val="22"/>
          <w:szCs w:val="22"/>
        </w:rPr>
        <w:t>,</w:t>
      </w:r>
      <w:r w:rsidR="007B4FB7" w:rsidRPr="00BF7ED6">
        <w:rPr>
          <w:rFonts w:ascii="Cambria" w:hAnsi="Cambria"/>
          <w:i/>
          <w:sz w:val="22"/>
          <w:szCs w:val="22"/>
        </w:rPr>
        <w:t xml:space="preserve"> przejazdu do placówek oświatowych prowadzonych przez Gminę Wolbórz w dniach od 02.09.2019 do 26.06.2020 r. poprzez zakup biletów miesięcznych”, </w:t>
      </w:r>
      <w:r w:rsidR="00DF1802" w:rsidRPr="00BF7ED6">
        <w:rPr>
          <w:rFonts w:ascii="Cambria" w:hAnsi="Cambria"/>
          <w:i/>
          <w:sz w:val="22"/>
          <w:szCs w:val="22"/>
        </w:rPr>
        <w:t>znak sprawy: ZP.271.</w:t>
      </w:r>
      <w:r w:rsidR="007B4FB7" w:rsidRPr="00BF7ED6">
        <w:rPr>
          <w:rFonts w:ascii="Cambria" w:hAnsi="Cambria"/>
          <w:i/>
          <w:sz w:val="22"/>
          <w:szCs w:val="22"/>
        </w:rPr>
        <w:t>7</w:t>
      </w:r>
      <w:r w:rsidRPr="00BF7ED6">
        <w:rPr>
          <w:rFonts w:ascii="Cambria" w:hAnsi="Cambria"/>
          <w:i/>
          <w:sz w:val="22"/>
          <w:szCs w:val="22"/>
        </w:rPr>
        <w:t>.201</w:t>
      </w:r>
      <w:r w:rsidR="007B4FB7" w:rsidRPr="00BF7ED6">
        <w:rPr>
          <w:rFonts w:ascii="Cambria" w:hAnsi="Cambria"/>
          <w:i/>
          <w:sz w:val="22"/>
          <w:szCs w:val="22"/>
        </w:rPr>
        <w:t>9</w:t>
      </w:r>
      <w:r w:rsidRPr="00BF7ED6">
        <w:rPr>
          <w:rFonts w:ascii="Cambria" w:hAnsi="Cambria"/>
          <w:sz w:val="22"/>
          <w:szCs w:val="22"/>
        </w:rPr>
        <w:t>;</w:t>
      </w:r>
    </w:p>
    <w:p w:rsidR="007B4FB7" w:rsidRPr="00BF7ED6" w:rsidRDefault="00E658D6" w:rsidP="007B4FB7">
      <w:pPr>
        <w:pStyle w:val="Akapitzlist"/>
        <w:numPr>
          <w:ilvl w:val="0"/>
          <w:numId w:val="45"/>
        </w:numPr>
        <w:spacing w:after="150" w:line="276" w:lineRule="auto"/>
        <w:ind w:left="709" w:hanging="426"/>
        <w:contextualSpacing/>
        <w:jc w:val="both"/>
        <w:rPr>
          <w:rFonts w:ascii="Cambria" w:hAnsi="Cambria" w:cs="Arial"/>
          <w:sz w:val="22"/>
          <w:szCs w:val="22"/>
        </w:rPr>
      </w:pPr>
      <w:r w:rsidRPr="00BF7ED6">
        <w:rPr>
          <w:rFonts w:ascii="Cambria" w:hAnsi="Cambria"/>
          <w:sz w:val="22"/>
          <w:szCs w:val="22"/>
        </w:rPr>
        <w:t xml:space="preserve">odbiorcami Pani/Pana danych osobowych będą osoby lub podmioty, którym udostępniona zostanie dokumentacja postępowania w oparciu o art. 8 oraz art. 96 ust. 3 ustawy z dnia 29 stycznia 2004 r. – </w:t>
      </w:r>
      <w:r w:rsidR="007B4FB7" w:rsidRPr="00BF7ED6">
        <w:rPr>
          <w:rFonts w:ascii="Cambria" w:hAnsi="Cambria" w:cs="Arial"/>
          <w:sz w:val="22"/>
          <w:szCs w:val="22"/>
        </w:rPr>
        <w:t xml:space="preserve">Prawo zamówień publicznych (Dz. U. z 2018 r. poz. 1986 ze zm.), dalej „ustawa </w:t>
      </w:r>
      <w:proofErr w:type="spellStart"/>
      <w:r w:rsidR="007B4FB7" w:rsidRPr="00BF7ED6">
        <w:rPr>
          <w:rFonts w:ascii="Cambria" w:hAnsi="Cambria" w:cs="Arial"/>
          <w:sz w:val="22"/>
          <w:szCs w:val="22"/>
        </w:rPr>
        <w:t>Pzp</w:t>
      </w:r>
      <w:proofErr w:type="spellEnd"/>
      <w:r w:rsidR="007B4FB7" w:rsidRPr="00BF7ED6">
        <w:rPr>
          <w:rFonts w:ascii="Cambria" w:hAnsi="Cambria" w:cs="Arial"/>
          <w:sz w:val="22"/>
          <w:szCs w:val="22"/>
        </w:rPr>
        <w:t xml:space="preserve">”;  </w:t>
      </w:r>
    </w:p>
    <w:p w:rsidR="00A73BA4" w:rsidRPr="00BF7ED6" w:rsidRDefault="00A73BA4" w:rsidP="00A73BA4">
      <w:pPr>
        <w:pStyle w:val="Akapitzlist"/>
        <w:numPr>
          <w:ilvl w:val="0"/>
          <w:numId w:val="45"/>
        </w:numPr>
        <w:spacing w:after="150" w:line="276" w:lineRule="auto"/>
        <w:ind w:left="709" w:hanging="426"/>
        <w:contextualSpacing/>
        <w:jc w:val="both"/>
        <w:rPr>
          <w:rFonts w:ascii="Cambria" w:hAnsi="Cambria"/>
          <w:sz w:val="22"/>
          <w:szCs w:val="22"/>
        </w:rPr>
      </w:pPr>
      <w:r w:rsidRPr="00BF7ED6">
        <w:rPr>
          <w:rFonts w:ascii="Cambria" w:hAnsi="Cambria"/>
          <w:sz w:val="22"/>
          <w:szCs w:val="22"/>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7B4FB7" w:rsidRPr="00BF7ED6" w:rsidRDefault="00E658D6" w:rsidP="007B4FB7">
      <w:pPr>
        <w:pStyle w:val="Akapitzlist"/>
        <w:numPr>
          <w:ilvl w:val="0"/>
          <w:numId w:val="45"/>
        </w:numPr>
        <w:spacing w:after="150" w:line="276" w:lineRule="auto"/>
        <w:ind w:left="709" w:hanging="426"/>
        <w:contextualSpacing/>
        <w:jc w:val="both"/>
        <w:rPr>
          <w:rFonts w:ascii="Cambria" w:hAnsi="Cambria" w:cs="Arial"/>
          <w:sz w:val="22"/>
          <w:szCs w:val="22"/>
        </w:rPr>
      </w:pPr>
      <w:r w:rsidRPr="00BF7ED6">
        <w:rPr>
          <w:rFonts w:ascii="Cambria" w:hAnsi="Cambria"/>
          <w:sz w:val="22"/>
          <w:szCs w:val="22"/>
        </w:rPr>
        <w:t xml:space="preserve">Pani/Pana dane osobowe będą przechowywane, zgodnie z art. 97 ust. 1 ustawy </w:t>
      </w:r>
      <w:proofErr w:type="spellStart"/>
      <w:r w:rsidRPr="00BF7ED6">
        <w:rPr>
          <w:rFonts w:ascii="Cambria" w:hAnsi="Cambria"/>
          <w:sz w:val="22"/>
          <w:szCs w:val="22"/>
        </w:rPr>
        <w:t>Pzp</w:t>
      </w:r>
      <w:proofErr w:type="spellEnd"/>
      <w:r w:rsidRPr="00BF7ED6">
        <w:rPr>
          <w:rFonts w:ascii="Cambria" w:hAnsi="Cambria"/>
          <w:sz w:val="22"/>
          <w:szCs w:val="22"/>
        </w:rPr>
        <w:t>, przez okres 4 lat od dnia zakończenia postępowania o udzielenie zamówienia, a jeżeli czas trwania umowy przekracza 4 lata, okres przechowywania obejmuje cały czas trwania umowy;</w:t>
      </w:r>
    </w:p>
    <w:p w:rsidR="007B4FB7" w:rsidRPr="00BF7ED6" w:rsidRDefault="00E658D6" w:rsidP="007B4FB7">
      <w:pPr>
        <w:pStyle w:val="Akapitzlist"/>
        <w:numPr>
          <w:ilvl w:val="0"/>
          <w:numId w:val="45"/>
        </w:numPr>
        <w:spacing w:after="150" w:line="276" w:lineRule="auto"/>
        <w:ind w:left="709" w:hanging="426"/>
        <w:contextualSpacing/>
        <w:jc w:val="both"/>
        <w:rPr>
          <w:rFonts w:ascii="Cambria" w:hAnsi="Cambria" w:cs="Arial"/>
          <w:sz w:val="22"/>
          <w:szCs w:val="22"/>
        </w:rPr>
      </w:pPr>
      <w:r w:rsidRPr="00BF7ED6">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BF7ED6">
        <w:rPr>
          <w:rFonts w:ascii="Cambria" w:hAnsi="Cambria"/>
          <w:sz w:val="22"/>
          <w:szCs w:val="22"/>
        </w:rPr>
        <w:t>Pzp</w:t>
      </w:r>
      <w:proofErr w:type="spellEnd"/>
      <w:r w:rsidRPr="00BF7ED6">
        <w:rPr>
          <w:rFonts w:ascii="Cambria" w:hAnsi="Cambria"/>
          <w:sz w:val="22"/>
          <w:szCs w:val="22"/>
        </w:rPr>
        <w:t xml:space="preserve">, związanym z udziałem w postępowaniu o udzielenie zamówienia publicznego; konsekwencje niepodania określonych danych wynikają z ustawy </w:t>
      </w:r>
      <w:proofErr w:type="spellStart"/>
      <w:r w:rsidRPr="00BF7ED6">
        <w:rPr>
          <w:rFonts w:ascii="Cambria" w:hAnsi="Cambria"/>
          <w:sz w:val="22"/>
          <w:szCs w:val="22"/>
        </w:rPr>
        <w:t>Pzp</w:t>
      </w:r>
      <w:proofErr w:type="spellEnd"/>
      <w:r w:rsidRPr="00BF7ED6">
        <w:rPr>
          <w:rFonts w:ascii="Cambria" w:hAnsi="Cambria"/>
          <w:sz w:val="22"/>
          <w:szCs w:val="22"/>
        </w:rPr>
        <w:t xml:space="preserve">;  </w:t>
      </w:r>
    </w:p>
    <w:p w:rsidR="007B4FB7" w:rsidRPr="00BF7ED6" w:rsidRDefault="00E658D6" w:rsidP="007B4FB7">
      <w:pPr>
        <w:pStyle w:val="Akapitzlist"/>
        <w:numPr>
          <w:ilvl w:val="0"/>
          <w:numId w:val="45"/>
        </w:numPr>
        <w:spacing w:after="150" w:line="276" w:lineRule="auto"/>
        <w:ind w:left="709" w:hanging="426"/>
        <w:contextualSpacing/>
        <w:jc w:val="both"/>
        <w:rPr>
          <w:rFonts w:ascii="Cambria" w:hAnsi="Cambria" w:cs="Arial"/>
          <w:sz w:val="22"/>
          <w:szCs w:val="22"/>
        </w:rPr>
      </w:pPr>
      <w:r w:rsidRPr="00BF7ED6">
        <w:rPr>
          <w:rFonts w:ascii="Cambria" w:hAnsi="Cambria"/>
          <w:sz w:val="22"/>
          <w:szCs w:val="22"/>
        </w:rPr>
        <w:t>w odniesieniu do Pani/Pana danych osobowych decyzje nie będą podejmowane w sposób zautomatyzowany, stosowanie do art. 22 RODO;</w:t>
      </w:r>
    </w:p>
    <w:p w:rsidR="00E658D6" w:rsidRPr="00BF7ED6" w:rsidRDefault="00E658D6" w:rsidP="007B4FB7">
      <w:pPr>
        <w:pStyle w:val="Akapitzlist"/>
        <w:numPr>
          <w:ilvl w:val="0"/>
          <w:numId w:val="45"/>
        </w:numPr>
        <w:spacing w:line="276" w:lineRule="auto"/>
        <w:ind w:left="709" w:hanging="426"/>
        <w:contextualSpacing/>
        <w:jc w:val="both"/>
        <w:rPr>
          <w:rFonts w:ascii="Cambria" w:hAnsi="Cambria" w:cs="Arial"/>
          <w:sz w:val="22"/>
          <w:szCs w:val="22"/>
        </w:rPr>
      </w:pPr>
      <w:r w:rsidRPr="00BF7ED6">
        <w:rPr>
          <w:rFonts w:ascii="Cambria" w:hAnsi="Cambria"/>
          <w:sz w:val="22"/>
          <w:szCs w:val="22"/>
        </w:rPr>
        <w:t>posiada Pani/Pan:</w:t>
      </w:r>
    </w:p>
    <w:p w:rsidR="00E658D6" w:rsidRPr="00BF7ED6" w:rsidRDefault="00E658D6" w:rsidP="007B4FB7">
      <w:pPr>
        <w:numPr>
          <w:ilvl w:val="0"/>
          <w:numId w:val="46"/>
        </w:numPr>
        <w:jc w:val="both"/>
        <w:rPr>
          <w:rFonts w:ascii="Cambria" w:hAnsi="Cambria"/>
          <w:sz w:val="22"/>
          <w:szCs w:val="22"/>
        </w:rPr>
      </w:pPr>
      <w:r w:rsidRPr="00BF7ED6">
        <w:rPr>
          <w:rFonts w:ascii="Cambria" w:hAnsi="Cambria"/>
          <w:sz w:val="22"/>
          <w:szCs w:val="22"/>
        </w:rPr>
        <w:t>na podstawie art. 15 RODO prawo dostępu do danych osobowych Pani/Pana dotyczących;</w:t>
      </w:r>
    </w:p>
    <w:p w:rsidR="00E658D6" w:rsidRPr="00BF7ED6" w:rsidRDefault="00E658D6" w:rsidP="00DF1802">
      <w:pPr>
        <w:numPr>
          <w:ilvl w:val="0"/>
          <w:numId w:val="46"/>
        </w:numPr>
        <w:jc w:val="both"/>
        <w:rPr>
          <w:rFonts w:ascii="Cambria" w:hAnsi="Cambria"/>
          <w:sz w:val="22"/>
          <w:szCs w:val="22"/>
        </w:rPr>
      </w:pPr>
      <w:r w:rsidRPr="00BF7ED6">
        <w:rPr>
          <w:rFonts w:ascii="Cambria" w:hAnsi="Cambria"/>
          <w:sz w:val="22"/>
          <w:szCs w:val="22"/>
        </w:rPr>
        <w:t xml:space="preserve">na podstawie art. 16 RODO prawo do sprostowania Pani/Pana danych osobowych </w:t>
      </w:r>
      <w:r w:rsidRPr="00BF7ED6">
        <w:rPr>
          <w:rFonts w:ascii="Cambria" w:hAnsi="Cambria"/>
          <w:sz w:val="22"/>
          <w:szCs w:val="22"/>
          <w:vertAlign w:val="superscript"/>
        </w:rPr>
        <w:footnoteReference w:id="1"/>
      </w:r>
      <w:r w:rsidRPr="00BF7ED6">
        <w:rPr>
          <w:rFonts w:ascii="Cambria" w:hAnsi="Cambria"/>
          <w:sz w:val="22"/>
          <w:szCs w:val="22"/>
        </w:rPr>
        <w:t>;</w:t>
      </w:r>
    </w:p>
    <w:p w:rsidR="00E658D6" w:rsidRPr="00BF7ED6" w:rsidRDefault="00E658D6" w:rsidP="00DF1802">
      <w:pPr>
        <w:numPr>
          <w:ilvl w:val="0"/>
          <w:numId w:val="46"/>
        </w:numPr>
        <w:jc w:val="both"/>
        <w:rPr>
          <w:rFonts w:ascii="Cambria" w:hAnsi="Cambria"/>
          <w:sz w:val="22"/>
          <w:szCs w:val="22"/>
        </w:rPr>
      </w:pPr>
      <w:r w:rsidRPr="00BF7ED6">
        <w:rPr>
          <w:rFonts w:ascii="Cambria" w:hAnsi="Cambria"/>
          <w:sz w:val="22"/>
          <w:szCs w:val="22"/>
        </w:rPr>
        <w:t xml:space="preserve">na podstawie art. 18 RODO prawo żądania od administratora ograniczenia przetwarzania danych osobowych z zastrzeżeniem przypadków, o których mowa w art. 18 ust. 2 RODO </w:t>
      </w:r>
      <w:r w:rsidRPr="00BF7ED6">
        <w:rPr>
          <w:rFonts w:ascii="Cambria" w:hAnsi="Cambria"/>
          <w:sz w:val="22"/>
          <w:szCs w:val="22"/>
          <w:vertAlign w:val="superscript"/>
        </w:rPr>
        <w:footnoteReference w:id="2"/>
      </w:r>
      <w:r w:rsidRPr="00BF7ED6">
        <w:rPr>
          <w:rFonts w:ascii="Cambria" w:hAnsi="Cambria"/>
          <w:sz w:val="22"/>
          <w:szCs w:val="22"/>
        </w:rPr>
        <w:t xml:space="preserve">;  </w:t>
      </w:r>
    </w:p>
    <w:p w:rsidR="00E658D6" w:rsidRPr="00BF7ED6" w:rsidRDefault="00E658D6" w:rsidP="00DF1802">
      <w:pPr>
        <w:numPr>
          <w:ilvl w:val="0"/>
          <w:numId w:val="46"/>
        </w:numPr>
        <w:jc w:val="both"/>
        <w:rPr>
          <w:rFonts w:ascii="Cambria" w:hAnsi="Cambria"/>
          <w:i/>
          <w:sz w:val="22"/>
          <w:szCs w:val="22"/>
        </w:rPr>
      </w:pPr>
      <w:r w:rsidRPr="00BF7ED6">
        <w:rPr>
          <w:rFonts w:ascii="Cambria" w:hAnsi="Cambria"/>
          <w:sz w:val="22"/>
          <w:szCs w:val="22"/>
        </w:rPr>
        <w:t>prawo do wniesienia skargi do Prezesa Urzędu Ochrony Danych Osobowych, gdy uzna Pani/Pan, że przetwarzanie danych osobowych Pani/Pana dotyczących narusza przepisy RODO;</w:t>
      </w:r>
    </w:p>
    <w:p w:rsidR="00E658D6" w:rsidRPr="00BF7ED6" w:rsidRDefault="00E658D6" w:rsidP="00DF1802">
      <w:pPr>
        <w:numPr>
          <w:ilvl w:val="0"/>
          <w:numId w:val="45"/>
        </w:numPr>
        <w:jc w:val="both"/>
        <w:rPr>
          <w:rFonts w:ascii="Cambria" w:hAnsi="Cambria"/>
          <w:i/>
          <w:sz w:val="22"/>
          <w:szCs w:val="22"/>
        </w:rPr>
      </w:pPr>
      <w:r w:rsidRPr="00BF7ED6">
        <w:rPr>
          <w:rFonts w:ascii="Cambria" w:hAnsi="Cambria"/>
          <w:sz w:val="22"/>
          <w:szCs w:val="22"/>
        </w:rPr>
        <w:t>nie przysługuje Pani/Panu:</w:t>
      </w:r>
    </w:p>
    <w:p w:rsidR="00E658D6" w:rsidRPr="00BF7ED6" w:rsidRDefault="00E658D6" w:rsidP="00DF1802">
      <w:pPr>
        <w:numPr>
          <w:ilvl w:val="0"/>
          <w:numId w:val="47"/>
        </w:numPr>
        <w:jc w:val="both"/>
        <w:rPr>
          <w:rFonts w:ascii="Cambria" w:hAnsi="Cambria"/>
          <w:i/>
          <w:sz w:val="22"/>
          <w:szCs w:val="22"/>
        </w:rPr>
      </w:pPr>
      <w:r w:rsidRPr="00BF7ED6">
        <w:rPr>
          <w:rFonts w:ascii="Cambria" w:hAnsi="Cambria"/>
          <w:sz w:val="22"/>
          <w:szCs w:val="22"/>
        </w:rPr>
        <w:t>w związku z art. 17 ust. 3 lit. b, d lub e RODO prawo do usunięcia danych osobowych;</w:t>
      </w:r>
    </w:p>
    <w:p w:rsidR="00E658D6" w:rsidRPr="00BF7ED6" w:rsidRDefault="00E658D6" w:rsidP="00DF1802">
      <w:pPr>
        <w:numPr>
          <w:ilvl w:val="0"/>
          <w:numId w:val="47"/>
        </w:numPr>
        <w:jc w:val="both"/>
        <w:rPr>
          <w:rFonts w:ascii="Cambria" w:hAnsi="Cambria"/>
          <w:b/>
          <w:i/>
          <w:sz w:val="22"/>
          <w:szCs w:val="22"/>
        </w:rPr>
      </w:pPr>
      <w:r w:rsidRPr="00BF7ED6">
        <w:rPr>
          <w:rFonts w:ascii="Cambria" w:hAnsi="Cambria"/>
          <w:sz w:val="22"/>
          <w:szCs w:val="22"/>
        </w:rPr>
        <w:t>prawo do przenoszenia danych osobowych, o którym mowa w art. 20 RODO;</w:t>
      </w:r>
    </w:p>
    <w:p w:rsidR="007B4FB7" w:rsidRPr="00BF7ED6" w:rsidRDefault="00E658D6" w:rsidP="007B4FB7">
      <w:pPr>
        <w:numPr>
          <w:ilvl w:val="0"/>
          <w:numId w:val="47"/>
        </w:numPr>
        <w:jc w:val="both"/>
        <w:rPr>
          <w:rFonts w:ascii="Cambria" w:hAnsi="Cambria"/>
          <w:i/>
          <w:sz w:val="22"/>
          <w:szCs w:val="22"/>
        </w:rPr>
      </w:pPr>
      <w:r w:rsidRPr="00BF7ED6">
        <w:rPr>
          <w:rFonts w:ascii="Cambria" w:hAnsi="Cambria"/>
          <w:sz w:val="22"/>
          <w:szCs w:val="22"/>
        </w:rPr>
        <w:lastRenderedPageBreak/>
        <w:t xml:space="preserve">na podstawie art. 21 RODO prawo sprzeciwu, wobec przetwarzania danych osobowych, gdyż podstawą prawną przetwarzania Pani/Pana danych osobowych </w:t>
      </w:r>
      <w:r w:rsidR="00DF1802" w:rsidRPr="00BF7ED6">
        <w:rPr>
          <w:rFonts w:ascii="Cambria" w:hAnsi="Cambria"/>
          <w:sz w:val="22"/>
          <w:szCs w:val="22"/>
        </w:rPr>
        <w:t>jest art. 6 ust. 1 lit. c RODO.</w:t>
      </w:r>
    </w:p>
    <w:p w:rsidR="007B4FB7" w:rsidRPr="00BF7ED6" w:rsidRDefault="007B4FB7" w:rsidP="007B4FB7">
      <w:pPr>
        <w:pStyle w:val="Akapitzlist1"/>
        <w:numPr>
          <w:ilvl w:val="0"/>
          <w:numId w:val="45"/>
        </w:numPr>
        <w:spacing w:line="276" w:lineRule="auto"/>
        <w:ind w:left="425" w:hanging="426"/>
        <w:contextualSpacing/>
        <w:jc w:val="both"/>
        <w:rPr>
          <w:rFonts w:ascii="Cambria" w:hAnsi="Cambria"/>
          <w:sz w:val="24"/>
        </w:rPr>
      </w:pPr>
      <w:r w:rsidRPr="00BF7ED6">
        <w:rPr>
          <w:rFonts w:ascii="Cambria" w:hAnsi="Cambria"/>
          <w:sz w:val="24"/>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B4FB7" w:rsidRPr="00BF7ED6" w:rsidRDefault="007B4FB7" w:rsidP="007B4FB7">
      <w:pPr>
        <w:pStyle w:val="Akapitzlist1"/>
        <w:numPr>
          <w:ilvl w:val="0"/>
          <w:numId w:val="45"/>
        </w:numPr>
        <w:spacing w:after="150" w:line="276" w:lineRule="auto"/>
        <w:ind w:left="425" w:hanging="426"/>
        <w:contextualSpacing/>
        <w:jc w:val="both"/>
        <w:rPr>
          <w:rFonts w:ascii="Cambria" w:hAnsi="Cambria"/>
          <w:sz w:val="24"/>
          <w:szCs w:val="24"/>
        </w:rPr>
      </w:pPr>
      <w:r w:rsidRPr="00BF7ED6">
        <w:rPr>
          <w:rFonts w:ascii="Cambria" w:hAnsi="Cambria"/>
          <w:sz w:val="24"/>
          <w:szCs w:val="24"/>
        </w:rPr>
        <w:t xml:space="preserve">Wystąpienie z żądaniem, o którym mowa w art. 18 ust. 1 RODO, nie ogranicza przetwarzania danych osobowych do czasu zakończenia postępowania </w:t>
      </w:r>
      <w:r w:rsidRPr="00BF7ED6">
        <w:rPr>
          <w:rFonts w:ascii="Cambria" w:hAnsi="Cambria"/>
          <w:sz w:val="24"/>
          <w:szCs w:val="24"/>
        </w:rPr>
        <w:br/>
        <w:t>o udzielenie zamówienia publicznego.</w:t>
      </w:r>
    </w:p>
    <w:p w:rsidR="007B4FB7" w:rsidRPr="00BF7ED6" w:rsidRDefault="007B4FB7" w:rsidP="007B4FB7">
      <w:pPr>
        <w:pStyle w:val="Akapitzlist1"/>
        <w:numPr>
          <w:ilvl w:val="0"/>
          <w:numId w:val="45"/>
        </w:numPr>
        <w:spacing w:after="150" w:line="276" w:lineRule="auto"/>
        <w:ind w:left="425" w:hanging="426"/>
        <w:contextualSpacing/>
        <w:jc w:val="both"/>
        <w:rPr>
          <w:rFonts w:ascii="Cambria" w:hAnsi="Cambria"/>
          <w:sz w:val="24"/>
          <w:szCs w:val="24"/>
        </w:rPr>
      </w:pPr>
      <w:r w:rsidRPr="00BF7ED6">
        <w:rPr>
          <w:rFonts w:ascii="Cambria" w:hAnsi="Cambria"/>
          <w:bCs/>
          <w:iCs/>
          <w:sz w:val="24"/>
          <w:szCs w:val="24"/>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7B4FB7" w:rsidRPr="00BF7ED6" w:rsidRDefault="007B4FB7" w:rsidP="007B4FB7">
      <w:pPr>
        <w:jc w:val="both"/>
        <w:rPr>
          <w:rFonts w:ascii="Cambria" w:hAnsi="Cambria"/>
          <w:sz w:val="22"/>
          <w:szCs w:val="22"/>
        </w:rPr>
        <w:sectPr w:rsidR="007B4FB7" w:rsidRPr="00BF7ED6" w:rsidSect="00E658D6">
          <w:footerReference w:type="default" r:id="rId14"/>
          <w:pgSz w:w="11906" w:h="16838"/>
          <w:pgMar w:top="1417" w:right="1417" w:bottom="1417" w:left="1417" w:header="708" w:footer="708" w:gutter="0"/>
          <w:cols w:space="708"/>
          <w:docGrid w:linePitch="360"/>
        </w:sectPr>
      </w:pPr>
    </w:p>
    <w:p w:rsidR="00D179D8" w:rsidRPr="00BF7ED6" w:rsidRDefault="00D179D8" w:rsidP="00DF1802">
      <w:pPr>
        <w:pStyle w:val="Nagwek1"/>
        <w:shd w:val="clear" w:color="auto" w:fill="D9D9D9"/>
        <w:rPr>
          <w:rFonts w:ascii="Cambria" w:hAnsi="Cambria"/>
          <w:color w:val="auto"/>
          <w:sz w:val="22"/>
          <w:szCs w:val="22"/>
        </w:rPr>
      </w:pPr>
      <w:bookmarkStart w:id="35" w:name="_Toc13057185"/>
      <w:r w:rsidRPr="00BF7ED6">
        <w:rPr>
          <w:rFonts w:ascii="Cambria" w:hAnsi="Cambria"/>
          <w:color w:val="auto"/>
          <w:sz w:val="22"/>
          <w:szCs w:val="22"/>
        </w:rPr>
        <w:lastRenderedPageBreak/>
        <w:t xml:space="preserve">CZĘŚĆ II </w:t>
      </w:r>
      <w:r w:rsidR="00CA108B" w:rsidRPr="00BF7ED6">
        <w:rPr>
          <w:rFonts w:ascii="Cambria" w:hAnsi="Cambria"/>
          <w:color w:val="auto"/>
          <w:sz w:val="22"/>
          <w:szCs w:val="22"/>
        </w:rPr>
        <w:t>WZÓR FORMULARZA OFERTY I ZAŁĄCZNIKI</w:t>
      </w:r>
      <w:bookmarkEnd w:id="35"/>
      <w:r w:rsidR="00CA108B" w:rsidRPr="00BF7ED6">
        <w:rPr>
          <w:rFonts w:ascii="Cambria" w:hAnsi="Cambria"/>
          <w:color w:val="auto"/>
          <w:sz w:val="22"/>
          <w:szCs w:val="22"/>
        </w:rPr>
        <w:t xml:space="preserve"> </w:t>
      </w:r>
    </w:p>
    <w:p w:rsidR="002A2362" w:rsidRPr="00BF7ED6" w:rsidRDefault="002A2362" w:rsidP="00CA108B">
      <w:pPr>
        <w:pStyle w:val="Normalny3"/>
        <w:keepNext/>
        <w:shd w:val="clear" w:color="auto" w:fill="FFFFFF"/>
        <w:autoSpaceDE w:val="0"/>
        <w:jc w:val="center"/>
        <w:rPr>
          <w:rFonts w:ascii="Cambria" w:hAnsi="Cambria"/>
          <w:b/>
          <w:sz w:val="22"/>
          <w:szCs w:val="22"/>
          <w:lang w:eastAsia="pl-PL"/>
        </w:rPr>
      </w:pPr>
    </w:p>
    <w:p w:rsidR="00CA108B" w:rsidRPr="00BF7ED6" w:rsidRDefault="00CA108B" w:rsidP="00CA108B">
      <w:pPr>
        <w:pStyle w:val="Normalny3"/>
        <w:keepNext/>
        <w:shd w:val="clear" w:color="auto" w:fill="FFFFFF"/>
        <w:autoSpaceDE w:val="0"/>
        <w:jc w:val="center"/>
        <w:rPr>
          <w:rFonts w:ascii="Cambria" w:eastAsia="Bookman Old Style" w:hAnsi="Cambria" w:cs="Arial"/>
          <w:b/>
          <w:bCs/>
          <w:sz w:val="22"/>
          <w:szCs w:val="22"/>
          <w:u w:val="single"/>
        </w:rPr>
      </w:pPr>
      <w:r w:rsidRPr="00BF7ED6">
        <w:rPr>
          <w:rFonts w:ascii="Cambria" w:eastAsia="Bookman Old Style" w:hAnsi="Cambria" w:cs="Arial"/>
          <w:b/>
          <w:bCs/>
          <w:sz w:val="22"/>
          <w:szCs w:val="22"/>
          <w:u w:val="single"/>
        </w:rPr>
        <w:t>FORMULARZ OFERTY</w:t>
      </w:r>
    </w:p>
    <w:p w:rsidR="00CA108B" w:rsidRPr="00BF7ED6" w:rsidRDefault="00CA108B" w:rsidP="00CA108B">
      <w:pPr>
        <w:pStyle w:val="Normalny3"/>
        <w:keepNext/>
        <w:shd w:val="clear" w:color="auto" w:fill="FFFFFF"/>
        <w:autoSpaceDE w:val="0"/>
        <w:rPr>
          <w:rFonts w:ascii="Cambria" w:eastAsia="Bookman Old Style" w:hAnsi="Cambria" w:cs="Arial"/>
          <w:bCs/>
          <w:sz w:val="22"/>
          <w:szCs w:val="22"/>
        </w:rPr>
      </w:pPr>
    </w:p>
    <w:p w:rsidR="00CA108B" w:rsidRPr="00BF7ED6" w:rsidRDefault="00CA108B" w:rsidP="00CA108B">
      <w:pPr>
        <w:pStyle w:val="Akapitzlist"/>
        <w:shd w:val="clear" w:color="auto" w:fill="FFFFFF"/>
        <w:ind w:firstLine="6368"/>
        <w:rPr>
          <w:rFonts w:ascii="Cambria" w:hAnsi="Cambria"/>
          <w:b/>
          <w:sz w:val="22"/>
          <w:szCs w:val="22"/>
        </w:rPr>
      </w:pPr>
      <w:r w:rsidRPr="00BF7ED6">
        <w:rPr>
          <w:rFonts w:ascii="Cambria" w:hAnsi="Cambria"/>
          <w:b/>
          <w:sz w:val="22"/>
          <w:szCs w:val="22"/>
        </w:rPr>
        <w:t xml:space="preserve">GMINA   WOLBÓRZ </w:t>
      </w:r>
      <w:r w:rsidRPr="00BF7ED6">
        <w:rPr>
          <w:rFonts w:ascii="Cambria" w:hAnsi="Cambria"/>
          <w:b/>
          <w:sz w:val="22"/>
          <w:szCs w:val="22"/>
        </w:rPr>
        <w:tab/>
      </w:r>
    </w:p>
    <w:p w:rsidR="00CA108B" w:rsidRPr="00BF7ED6" w:rsidRDefault="00CA108B" w:rsidP="00CA108B">
      <w:pPr>
        <w:pStyle w:val="Akapitzlist"/>
        <w:shd w:val="clear" w:color="auto" w:fill="FFFFFF"/>
        <w:ind w:firstLine="6368"/>
        <w:rPr>
          <w:rFonts w:ascii="Cambria" w:hAnsi="Cambria"/>
          <w:b/>
          <w:sz w:val="22"/>
          <w:szCs w:val="22"/>
        </w:rPr>
      </w:pPr>
      <w:r w:rsidRPr="00BF7ED6">
        <w:rPr>
          <w:rFonts w:ascii="Cambria" w:hAnsi="Cambria"/>
          <w:b/>
          <w:sz w:val="22"/>
          <w:szCs w:val="22"/>
        </w:rPr>
        <w:t>97-320 Wolbórz</w:t>
      </w:r>
    </w:p>
    <w:p w:rsidR="00CA108B" w:rsidRPr="00BF7ED6" w:rsidRDefault="00CA108B" w:rsidP="00CA108B">
      <w:pPr>
        <w:pStyle w:val="Akapitzlist"/>
        <w:shd w:val="clear" w:color="auto" w:fill="FFFFFF"/>
        <w:ind w:firstLine="6368"/>
        <w:rPr>
          <w:rFonts w:ascii="Cambria" w:hAnsi="Cambria"/>
          <w:b/>
          <w:sz w:val="22"/>
          <w:szCs w:val="22"/>
        </w:rPr>
      </w:pPr>
      <w:r w:rsidRPr="00BF7ED6">
        <w:rPr>
          <w:rFonts w:ascii="Cambria" w:hAnsi="Cambria"/>
          <w:b/>
          <w:sz w:val="22"/>
          <w:szCs w:val="22"/>
        </w:rPr>
        <w:t>Pl. Jagiełły 28</w:t>
      </w:r>
    </w:p>
    <w:p w:rsidR="00CA108B" w:rsidRPr="00BF7ED6" w:rsidRDefault="00DF1802" w:rsidP="002A2362">
      <w:pPr>
        <w:pStyle w:val="Akapitzlist"/>
        <w:shd w:val="clear" w:color="auto" w:fill="FFFFFF"/>
        <w:ind w:firstLine="6368"/>
        <w:rPr>
          <w:rFonts w:ascii="Cambria" w:hAnsi="Cambria"/>
          <w:b/>
          <w:sz w:val="22"/>
          <w:szCs w:val="22"/>
        </w:rPr>
      </w:pPr>
      <w:r w:rsidRPr="00BF7ED6">
        <w:rPr>
          <w:rFonts w:ascii="Cambria" w:hAnsi="Cambria"/>
          <w:b/>
          <w:sz w:val="22"/>
          <w:szCs w:val="22"/>
        </w:rPr>
        <w:t>Znak ZP.271.</w:t>
      </w:r>
      <w:r w:rsidR="0028698E" w:rsidRPr="00BF7ED6">
        <w:rPr>
          <w:rFonts w:ascii="Cambria" w:hAnsi="Cambria"/>
          <w:b/>
          <w:sz w:val="22"/>
          <w:szCs w:val="22"/>
        </w:rPr>
        <w:t>7</w:t>
      </w:r>
      <w:r w:rsidRPr="00BF7ED6">
        <w:rPr>
          <w:rFonts w:ascii="Cambria" w:hAnsi="Cambria"/>
          <w:b/>
          <w:sz w:val="22"/>
          <w:szCs w:val="22"/>
        </w:rPr>
        <w:t>.201</w:t>
      </w:r>
      <w:r w:rsidR="0028698E" w:rsidRPr="00BF7ED6">
        <w:rPr>
          <w:rFonts w:ascii="Cambria" w:hAnsi="Cambria"/>
          <w:b/>
          <w:sz w:val="22"/>
          <w:szCs w:val="22"/>
        </w:rPr>
        <w:t>9</w:t>
      </w:r>
    </w:p>
    <w:p w:rsidR="00CA108B" w:rsidRPr="00BF7ED6" w:rsidRDefault="00CA108B" w:rsidP="00CA108B">
      <w:pPr>
        <w:pStyle w:val="Normalny3"/>
        <w:keepNext/>
        <w:shd w:val="clear" w:color="auto" w:fill="FFFFFF"/>
        <w:autoSpaceDE w:val="0"/>
        <w:rPr>
          <w:rFonts w:ascii="Cambria" w:eastAsia="Bookman Old Style" w:hAnsi="Cambria" w:cs="Arial"/>
          <w:bCs/>
          <w:sz w:val="20"/>
          <w:szCs w:val="20"/>
        </w:rPr>
      </w:pPr>
      <w:r w:rsidRPr="00BF7ED6">
        <w:rPr>
          <w:rFonts w:ascii="Cambria" w:eastAsia="Bookman Old Style" w:hAnsi="Cambria" w:cs="Arial"/>
          <w:bCs/>
          <w:sz w:val="20"/>
          <w:szCs w:val="20"/>
        </w:rPr>
        <w:t>Wykonawca i dane kontaktowe:</w:t>
      </w:r>
    </w:p>
    <w:p w:rsidR="002A2362" w:rsidRPr="00BF7ED6" w:rsidRDefault="002A2362" w:rsidP="00CA108B">
      <w:pPr>
        <w:pStyle w:val="Normalny3"/>
        <w:keepNext/>
        <w:shd w:val="clear" w:color="auto" w:fill="FFFFFF"/>
        <w:autoSpaceDE w:val="0"/>
        <w:rPr>
          <w:rFonts w:ascii="Cambria" w:eastAsia="Bookman Old Style" w:hAnsi="Cambria"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tblGrid>
      <w:tr w:rsidR="00CA108B" w:rsidRPr="00BF7ED6" w:rsidTr="00CA108B">
        <w:trPr>
          <w:jc w:val="center"/>
        </w:trPr>
        <w:tc>
          <w:tcPr>
            <w:tcW w:w="3510" w:type="dxa"/>
            <w:shd w:val="clear" w:color="auto" w:fill="FFFFFF"/>
          </w:tcPr>
          <w:p w:rsidR="00CA108B" w:rsidRPr="00BF7ED6" w:rsidRDefault="00CA108B" w:rsidP="00CA108B">
            <w:pPr>
              <w:shd w:val="clear" w:color="auto" w:fill="FFFFFF"/>
              <w:ind w:hanging="426"/>
              <w:jc w:val="center"/>
              <w:rPr>
                <w:rFonts w:ascii="Cambria" w:eastAsia="Bookman Old Style" w:hAnsi="Cambria" w:cs="Arial"/>
              </w:rPr>
            </w:pPr>
          </w:p>
          <w:p w:rsidR="00CA108B" w:rsidRPr="00BF7ED6" w:rsidRDefault="00CA108B" w:rsidP="00CA108B">
            <w:pPr>
              <w:shd w:val="clear" w:color="auto" w:fill="FFFFFF"/>
              <w:ind w:hanging="426"/>
              <w:jc w:val="right"/>
              <w:rPr>
                <w:rFonts w:ascii="Cambria" w:eastAsia="Bookman Old Style" w:hAnsi="Cambria"/>
                <w:bCs/>
              </w:rPr>
            </w:pPr>
            <w:r w:rsidRPr="00BF7ED6">
              <w:rPr>
                <w:rFonts w:ascii="Cambria" w:eastAsia="Bookman Old Style" w:hAnsi="Cambria"/>
              </w:rPr>
              <w:t>Nazwa Wykonawcy/Wykonawców:</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shd w:val="clear" w:color="auto" w:fill="FFFFFF"/>
              <w:ind w:hanging="426"/>
              <w:jc w:val="center"/>
              <w:rPr>
                <w:rFonts w:ascii="Cambria" w:eastAsia="Bookman Old Style" w:hAnsi="Cambria" w:cs="Arial"/>
              </w:rPr>
            </w:pPr>
          </w:p>
          <w:p w:rsidR="00CA108B" w:rsidRPr="00BF7ED6" w:rsidRDefault="00CA108B" w:rsidP="00CA108B">
            <w:pPr>
              <w:shd w:val="clear" w:color="auto" w:fill="FFFFFF"/>
              <w:ind w:hanging="426"/>
              <w:jc w:val="right"/>
              <w:rPr>
                <w:rFonts w:ascii="Cambria" w:eastAsia="Bookman Old Style" w:hAnsi="Cambria"/>
                <w:bCs/>
              </w:rPr>
            </w:pPr>
            <w:r w:rsidRPr="00BF7ED6">
              <w:rPr>
                <w:rFonts w:ascii="Cambria" w:eastAsia="Bookman Old Style" w:hAnsi="Cambria"/>
              </w:rPr>
              <w:t>Adres Wykonawcy/Wykonawców:</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pStyle w:val="Normalny3"/>
              <w:keepNext/>
              <w:shd w:val="clear" w:color="auto" w:fill="FFFFFF"/>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NIP:</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pStyle w:val="Normalny3"/>
              <w:keepNext/>
              <w:shd w:val="clear" w:color="auto" w:fill="FFFFFF"/>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REGON:</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pStyle w:val="Normalny3"/>
              <w:keepNext/>
              <w:shd w:val="clear" w:color="auto" w:fill="FFFFFF"/>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Nr tel./faksu</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pStyle w:val="Normalny3"/>
              <w:keepNext/>
              <w:shd w:val="clear" w:color="auto" w:fill="FFFFFF"/>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Adres email:</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r w:rsidR="00CA108B" w:rsidRPr="00BF7ED6" w:rsidTr="00CA108B">
        <w:trPr>
          <w:jc w:val="center"/>
        </w:trPr>
        <w:tc>
          <w:tcPr>
            <w:tcW w:w="3510" w:type="dxa"/>
            <w:shd w:val="clear" w:color="auto" w:fill="FFFFFF"/>
          </w:tcPr>
          <w:p w:rsidR="00CA108B" w:rsidRPr="00BF7ED6" w:rsidRDefault="00CA108B" w:rsidP="00CA108B">
            <w:pPr>
              <w:pStyle w:val="Normalny3"/>
              <w:keepNext/>
              <w:shd w:val="clear" w:color="auto" w:fill="FFFFFF"/>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Osoba do kontaktu, Tel., email</w:t>
            </w:r>
          </w:p>
        </w:tc>
        <w:tc>
          <w:tcPr>
            <w:tcW w:w="4111" w:type="dxa"/>
          </w:tcPr>
          <w:p w:rsidR="00CA108B" w:rsidRPr="00BF7ED6" w:rsidRDefault="00CA108B" w:rsidP="00CA108B">
            <w:pPr>
              <w:pStyle w:val="Normalny3"/>
              <w:keepNext/>
              <w:shd w:val="clear" w:color="auto" w:fill="FFFFFF"/>
              <w:autoSpaceDE w:val="0"/>
              <w:jc w:val="center"/>
              <w:rPr>
                <w:rFonts w:ascii="Cambria" w:eastAsia="Bookman Old Style" w:hAnsi="Cambria" w:cs="Arial"/>
                <w:b/>
                <w:bCs/>
                <w:sz w:val="20"/>
                <w:szCs w:val="20"/>
              </w:rPr>
            </w:pPr>
          </w:p>
        </w:tc>
      </w:tr>
    </w:tbl>
    <w:p w:rsidR="00CA108B" w:rsidRPr="00BF7ED6" w:rsidRDefault="00CA108B" w:rsidP="00CA108B">
      <w:pPr>
        <w:pStyle w:val="Akapitzlist"/>
        <w:shd w:val="clear" w:color="auto" w:fill="FFFFFF"/>
        <w:ind w:left="0"/>
        <w:jc w:val="both"/>
        <w:rPr>
          <w:rFonts w:ascii="Cambria" w:eastAsia="Bookman Old Style" w:hAnsi="Cambria" w:cs="Arial"/>
          <w:b/>
          <w:bCs/>
        </w:rPr>
      </w:pPr>
    </w:p>
    <w:p w:rsidR="0028698E" w:rsidRPr="00BF7ED6" w:rsidRDefault="00CA108B" w:rsidP="0028698E">
      <w:pPr>
        <w:jc w:val="both"/>
        <w:rPr>
          <w:rFonts w:ascii="Cambria" w:hAnsi="Cambria"/>
          <w:b/>
        </w:rPr>
      </w:pPr>
      <w:r w:rsidRPr="00BF7ED6">
        <w:rPr>
          <w:rFonts w:ascii="Cambria" w:eastAsia="Bookman Old Style" w:hAnsi="Cambria" w:cs="Arial"/>
        </w:rPr>
        <w:t>Nawiązując do ogłoszenia składamy ofertę w postępowaniu o udzielenie zamówienia publicznego prowadzonego w trybie przetargu nieograniczonego, którego przedmiotem jest:</w:t>
      </w:r>
      <w:r w:rsidR="00F30DE3" w:rsidRPr="00BF7ED6">
        <w:rPr>
          <w:rFonts w:ascii="Cambria" w:eastAsia="Bookman Old Style" w:hAnsi="Cambria" w:cs="Arial"/>
          <w:b/>
        </w:rPr>
        <w:t xml:space="preserve"> </w:t>
      </w:r>
      <w:r w:rsidR="0028698E" w:rsidRPr="00BF7ED6">
        <w:rPr>
          <w:rFonts w:ascii="Cambria" w:hAnsi="Cambria"/>
          <w:b/>
        </w:rPr>
        <w:t>„</w:t>
      </w:r>
      <w:r w:rsidR="0028698E" w:rsidRPr="00BF7ED6">
        <w:rPr>
          <w:rFonts w:ascii="Cambria" w:hAnsi="Cambria"/>
          <w:b/>
          <w:i/>
        </w:rPr>
        <w:t>Zapewnienie dzieciom i</w:t>
      </w:r>
      <w:r w:rsidR="00D23BDB">
        <w:rPr>
          <w:rFonts w:ascii="Cambria" w:hAnsi="Cambria"/>
          <w:b/>
          <w:i/>
        </w:rPr>
        <w:t xml:space="preserve"> uczniom z terenu Gminy Wolbórz</w:t>
      </w:r>
      <w:r w:rsidR="006F46B2">
        <w:rPr>
          <w:rFonts w:ascii="Cambria" w:hAnsi="Cambria"/>
          <w:b/>
          <w:i/>
        </w:rPr>
        <w:t>,</w:t>
      </w:r>
      <w:r w:rsidR="0028698E" w:rsidRPr="00BF7ED6">
        <w:rPr>
          <w:rFonts w:ascii="Cambria" w:hAnsi="Cambria"/>
          <w:b/>
          <w:i/>
        </w:rPr>
        <w:t xml:space="preserve"> przejazdu do placówek oświatowych prowadzonych przez Gminę Wolbórz w dniach od 02.09.2019 do 26.06.2020 r. poprzez zakup biletów miesięcznych.”</w:t>
      </w:r>
    </w:p>
    <w:p w:rsidR="00CA108B" w:rsidRPr="00BF7ED6" w:rsidRDefault="00CA108B" w:rsidP="00CA108B">
      <w:pPr>
        <w:pStyle w:val="Akapitzlist"/>
        <w:shd w:val="clear" w:color="auto" w:fill="FFFFFF"/>
        <w:ind w:left="0"/>
        <w:jc w:val="both"/>
        <w:rPr>
          <w:rFonts w:ascii="Cambria" w:eastAsia="Bookman Old Style" w:hAnsi="Cambria" w:cs="Arial"/>
          <w:b/>
        </w:rPr>
      </w:pPr>
      <w:r w:rsidRPr="00BF7ED6">
        <w:rPr>
          <w:rFonts w:ascii="Cambria" w:hAnsi="Cambria"/>
        </w:rPr>
        <w:t xml:space="preserve">Oferujemy wykonanie zamówienia: </w:t>
      </w:r>
    </w:p>
    <w:p w:rsidR="00CA108B" w:rsidRPr="00BF7ED6" w:rsidRDefault="00CA108B" w:rsidP="00CA108B">
      <w:pPr>
        <w:shd w:val="clear" w:color="auto" w:fill="FFFFFF"/>
        <w:rPr>
          <w:rFonts w:ascii="Cambria" w:hAnsi="Cambria"/>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4748"/>
      </w:tblGrid>
      <w:tr w:rsidR="00CA108B" w:rsidRPr="00BF7ED6" w:rsidTr="00986BA6">
        <w:tc>
          <w:tcPr>
            <w:tcW w:w="4874" w:type="dxa"/>
          </w:tcPr>
          <w:p w:rsidR="00CA108B" w:rsidRPr="00BF7ED6" w:rsidRDefault="00CA108B" w:rsidP="00F30DE3">
            <w:pPr>
              <w:pStyle w:val="Akapitzlist"/>
              <w:shd w:val="clear" w:color="auto" w:fill="FFFFFF"/>
              <w:rPr>
                <w:rFonts w:ascii="Cambria" w:hAnsi="Cambria"/>
                <w:bCs/>
              </w:rPr>
            </w:pPr>
            <w:r w:rsidRPr="00BF7ED6">
              <w:rPr>
                <w:rFonts w:ascii="Cambria" w:hAnsi="Cambria"/>
              </w:rPr>
              <w:t xml:space="preserve">za cenę ryczałtową </w:t>
            </w:r>
            <w:r w:rsidR="00F30DE3" w:rsidRPr="00BF7ED6">
              <w:rPr>
                <w:rFonts w:ascii="Cambria" w:hAnsi="Cambria"/>
              </w:rPr>
              <w:t>netto</w:t>
            </w:r>
            <w:r w:rsidRPr="00BF7ED6">
              <w:rPr>
                <w:rFonts w:ascii="Cambria" w:hAnsi="Cambria"/>
              </w:rPr>
              <w:t xml:space="preserve"> (zł):</w:t>
            </w:r>
          </w:p>
        </w:tc>
        <w:tc>
          <w:tcPr>
            <w:tcW w:w="4748" w:type="dxa"/>
          </w:tcPr>
          <w:p w:rsidR="00CA108B" w:rsidRPr="00BF7ED6" w:rsidRDefault="00CA108B" w:rsidP="00CA108B">
            <w:pPr>
              <w:shd w:val="clear" w:color="auto" w:fill="FFFFFF"/>
              <w:rPr>
                <w:rFonts w:ascii="Cambria" w:hAnsi="Cambria"/>
                <w:bCs/>
                <w:i/>
              </w:rPr>
            </w:pPr>
          </w:p>
          <w:p w:rsidR="00CA108B" w:rsidRPr="00BF7ED6" w:rsidRDefault="00CA108B" w:rsidP="00CA108B">
            <w:pPr>
              <w:shd w:val="clear" w:color="auto" w:fill="FFFFFF"/>
              <w:rPr>
                <w:rFonts w:ascii="Cambria" w:hAnsi="Cambria"/>
                <w:bCs/>
                <w:i/>
              </w:rPr>
            </w:pPr>
          </w:p>
        </w:tc>
      </w:tr>
      <w:tr w:rsidR="00F30DE3" w:rsidRPr="00BF7ED6" w:rsidTr="00986BA6">
        <w:tc>
          <w:tcPr>
            <w:tcW w:w="4874" w:type="dxa"/>
          </w:tcPr>
          <w:p w:rsidR="00F30DE3" w:rsidRPr="00BF7ED6" w:rsidRDefault="00F30DE3" w:rsidP="00CA108B">
            <w:pPr>
              <w:pStyle w:val="Akapitzlist"/>
              <w:shd w:val="clear" w:color="auto" w:fill="FFFFFF"/>
              <w:rPr>
                <w:rFonts w:ascii="Cambria" w:hAnsi="Cambria"/>
              </w:rPr>
            </w:pPr>
            <w:r w:rsidRPr="00BF7ED6">
              <w:rPr>
                <w:rFonts w:ascii="Cambria" w:hAnsi="Cambria"/>
              </w:rPr>
              <w:t>podatek VAT (%):</w:t>
            </w:r>
          </w:p>
        </w:tc>
        <w:tc>
          <w:tcPr>
            <w:tcW w:w="4748" w:type="dxa"/>
          </w:tcPr>
          <w:p w:rsidR="00F30DE3" w:rsidRPr="00BF7ED6" w:rsidRDefault="00F30DE3" w:rsidP="00CA108B">
            <w:pPr>
              <w:shd w:val="clear" w:color="auto" w:fill="FFFFFF"/>
              <w:rPr>
                <w:rFonts w:ascii="Cambria" w:hAnsi="Cambria"/>
                <w:bCs/>
                <w:i/>
              </w:rPr>
            </w:pPr>
          </w:p>
          <w:p w:rsidR="00F30DE3" w:rsidRPr="00BF7ED6" w:rsidRDefault="00F30DE3" w:rsidP="00CA108B">
            <w:pPr>
              <w:shd w:val="clear" w:color="auto" w:fill="FFFFFF"/>
              <w:rPr>
                <w:rFonts w:ascii="Cambria" w:hAnsi="Cambria"/>
                <w:bCs/>
                <w:i/>
              </w:rPr>
            </w:pPr>
          </w:p>
        </w:tc>
      </w:tr>
      <w:tr w:rsidR="00CA108B" w:rsidRPr="00BF7ED6" w:rsidTr="00986BA6">
        <w:tc>
          <w:tcPr>
            <w:tcW w:w="4874" w:type="dxa"/>
          </w:tcPr>
          <w:p w:rsidR="00CA108B" w:rsidRPr="00BF7ED6" w:rsidRDefault="00F30DE3" w:rsidP="00F30DE3">
            <w:pPr>
              <w:pStyle w:val="Akapitzlist"/>
              <w:shd w:val="clear" w:color="auto" w:fill="FFFFFF"/>
              <w:rPr>
                <w:rFonts w:ascii="Cambria" w:hAnsi="Cambria"/>
                <w:bCs/>
              </w:rPr>
            </w:pPr>
            <w:r w:rsidRPr="00BF7ED6">
              <w:rPr>
                <w:rFonts w:ascii="Cambria" w:hAnsi="Cambria"/>
                <w:bCs/>
              </w:rPr>
              <w:t>za cenę ryczałtową brutto (zł):</w:t>
            </w:r>
          </w:p>
        </w:tc>
        <w:tc>
          <w:tcPr>
            <w:tcW w:w="4748" w:type="dxa"/>
          </w:tcPr>
          <w:p w:rsidR="00CA108B" w:rsidRPr="00BF7ED6" w:rsidRDefault="00CA108B" w:rsidP="00CA108B">
            <w:pPr>
              <w:shd w:val="clear" w:color="auto" w:fill="FFFFFF"/>
              <w:rPr>
                <w:rFonts w:ascii="Cambria" w:hAnsi="Cambria"/>
                <w:bCs/>
                <w:i/>
              </w:rPr>
            </w:pPr>
          </w:p>
          <w:p w:rsidR="00CA108B" w:rsidRPr="00BF7ED6" w:rsidRDefault="00CA108B" w:rsidP="00CA108B">
            <w:pPr>
              <w:shd w:val="clear" w:color="auto" w:fill="FFFFFF"/>
              <w:rPr>
                <w:rFonts w:ascii="Cambria" w:hAnsi="Cambria"/>
                <w:bCs/>
                <w:i/>
              </w:rPr>
            </w:pPr>
          </w:p>
        </w:tc>
      </w:tr>
      <w:tr w:rsidR="00CA108B" w:rsidRPr="00BF7ED6" w:rsidTr="00986BA6">
        <w:tc>
          <w:tcPr>
            <w:tcW w:w="4874" w:type="dxa"/>
          </w:tcPr>
          <w:p w:rsidR="00CA108B" w:rsidRPr="00BF7ED6" w:rsidRDefault="00CA108B" w:rsidP="00CA108B">
            <w:pPr>
              <w:pStyle w:val="Akapitzlist"/>
              <w:shd w:val="clear" w:color="auto" w:fill="FFFFFF"/>
              <w:rPr>
                <w:rFonts w:ascii="Cambria" w:hAnsi="Cambria"/>
                <w:bCs/>
              </w:rPr>
            </w:pPr>
            <w:r w:rsidRPr="00BF7ED6">
              <w:rPr>
                <w:rFonts w:ascii="Cambria" w:hAnsi="Cambria"/>
              </w:rPr>
              <w:t>słownie złotych:</w:t>
            </w:r>
          </w:p>
        </w:tc>
        <w:tc>
          <w:tcPr>
            <w:tcW w:w="4748" w:type="dxa"/>
          </w:tcPr>
          <w:p w:rsidR="00CA108B" w:rsidRPr="00BF7ED6" w:rsidRDefault="00CA108B" w:rsidP="00CA108B">
            <w:pPr>
              <w:shd w:val="clear" w:color="auto" w:fill="FFFFFF"/>
              <w:rPr>
                <w:rFonts w:ascii="Cambria" w:hAnsi="Cambria"/>
                <w:bCs/>
                <w:i/>
              </w:rPr>
            </w:pPr>
          </w:p>
          <w:p w:rsidR="00CA108B" w:rsidRPr="00BF7ED6" w:rsidRDefault="00CA108B" w:rsidP="00CA108B">
            <w:pPr>
              <w:shd w:val="clear" w:color="auto" w:fill="FFFFFF"/>
              <w:rPr>
                <w:rFonts w:ascii="Cambria" w:hAnsi="Cambria"/>
                <w:bCs/>
                <w:i/>
              </w:rPr>
            </w:pPr>
          </w:p>
        </w:tc>
      </w:tr>
    </w:tbl>
    <w:p w:rsidR="00A862FB" w:rsidRPr="00BF7ED6" w:rsidRDefault="00A862FB" w:rsidP="000B3E07">
      <w:pPr>
        <w:rPr>
          <w:rFonts w:ascii="Cambria" w:hAnsi="Cambria"/>
          <w:b/>
        </w:rPr>
      </w:pPr>
    </w:p>
    <w:p w:rsidR="000B3E07" w:rsidRPr="00BF7ED6" w:rsidRDefault="000B3E07" w:rsidP="000B3E07">
      <w:pPr>
        <w:rPr>
          <w:rFonts w:ascii="Cambria" w:hAnsi="Cambria"/>
          <w:b/>
        </w:rPr>
      </w:pPr>
      <w:r w:rsidRPr="00BF7ED6">
        <w:rPr>
          <w:rFonts w:ascii="Cambria" w:hAnsi="Cambria"/>
          <w:b/>
        </w:rPr>
        <w:t>Na w/w cenę składa się zakup biletów według poniższego zestawienia :</w:t>
      </w:r>
    </w:p>
    <w:tbl>
      <w:tblPr>
        <w:tblpPr w:leftFromText="141" w:rightFromText="141"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5"/>
        <w:gridCol w:w="1533"/>
        <w:gridCol w:w="1867"/>
        <w:gridCol w:w="764"/>
        <w:gridCol w:w="827"/>
        <w:gridCol w:w="1384"/>
        <w:gridCol w:w="1986"/>
      </w:tblGrid>
      <w:tr w:rsidR="005F452F" w:rsidRPr="00BF7ED6" w:rsidTr="00A862FB">
        <w:trPr>
          <w:trHeight w:val="1593"/>
        </w:trPr>
        <w:tc>
          <w:tcPr>
            <w:tcW w:w="621" w:type="pct"/>
            <w:vAlign w:val="center"/>
          </w:tcPr>
          <w:p w:rsidR="000B3E07" w:rsidRPr="00BF7ED6" w:rsidRDefault="000B3E07" w:rsidP="00AE34CD">
            <w:pPr>
              <w:jc w:val="center"/>
              <w:rPr>
                <w:rFonts w:ascii="Cambria" w:hAnsi="Cambria"/>
                <w:b/>
              </w:rPr>
            </w:pPr>
            <w:r w:rsidRPr="00BF7ED6">
              <w:rPr>
                <w:rFonts w:ascii="Cambria" w:hAnsi="Cambria"/>
                <w:b/>
              </w:rPr>
              <w:t>Nazwa placówki</w:t>
            </w:r>
          </w:p>
        </w:tc>
        <w:tc>
          <w:tcPr>
            <w:tcW w:w="803" w:type="pct"/>
            <w:vAlign w:val="center"/>
          </w:tcPr>
          <w:p w:rsidR="000B3E07" w:rsidRPr="00BF7ED6" w:rsidRDefault="000B3E07" w:rsidP="00AE34CD">
            <w:pPr>
              <w:jc w:val="center"/>
              <w:rPr>
                <w:rFonts w:ascii="Cambria" w:hAnsi="Cambria"/>
                <w:b/>
              </w:rPr>
            </w:pPr>
            <w:r w:rsidRPr="00BF7ED6">
              <w:rPr>
                <w:rFonts w:ascii="Cambria" w:hAnsi="Cambria"/>
                <w:b/>
              </w:rPr>
              <w:t xml:space="preserve">Miejscowość </w:t>
            </w:r>
          </w:p>
          <w:p w:rsidR="000B3E07" w:rsidRPr="00BF7ED6" w:rsidRDefault="000B3E07" w:rsidP="00AE34CD">
            <w:pPr>
              <w:jc w:val="center"/>
              <w:rPr>
                <w:rFonts w:ascii="Cambria" w:hAnsi="Cambria"/>
                <w:b/>
              </w:rPr>
            </w:pPr>
            <w:r w:rsidRPr="00BF7ED6">
              <w:rPr>
                <w:rFonts w:ascii="Cambria" w:hAnsi="Cambria"/>
                <w:b/>
              </w:rPr>
              <w:t>i nazwa przystanku</w:t>
            </w:r>
          </w:p>
        </w:tc>
        <w:tc>
          <w:tcPr>
            <w:tcW w:w="978" w:type="pct"/>
            <w:vAlign w:val="center"/>
          </w:tcPr>
          <w:p w:rsidR="000B3E07" w:rsidRPr="00BF7ED6" w:rsidRDefault="000B3E07" w:rsidP="00AE34CD">
            <w:pPr>
              <w:jc w:val="center"/>
              <w:rPr>
                <w:rFonts w:ascii="Cambria" w:hAnsi="Cambria"/>
                <w:b/>
              </w:rPr>
            </w:pPr>
            <w:r w:rsidRPr="00BF7ED6">
              <w:rPr>
                <w:rFonts w:ascii="Cambria" w:hAnsi="Cambria"/>
                <w:b/>
              </w:rPr>
              <w:t>Cena brutto 1 biletu miesięcznego</w:t>
            </w:r>
          </w:p>
        </w:tc>
        <w:tc>
          <w:tcPr>
            <w:tcW w:w="400" w:type="pct"/>
          </w:tcPr>
          <w:p w:rsidR="000B3E07" w:rsidRPr="00BF7ED6" w:rsidRDefault="000B3E07" w:rsidP="00AE34CD">
            <w:pPr>
              <w:jc w:val="center"/>
              <w:rPr>
                <w:rFonts w:ascii="Cambria" w:hAnsi="Cambria"/>
                <w:b/>
              </w:rPr>
            </w:pPr>
          </w:p>
          <w:p w:rsidR="000B3E07" w:rsidRPr="00BF7ED6" w:rsidRDefault="000B3E07" w:rsidP="00AE34CD">
            <w:pPr>
              <w:jc w:val="center"/>
              <w:rPr>
                <w:rFonts w:ascii="Cambria" w:hAnsi="Cambria"/>
                <w:b/>
              </w:rPr>
            </w:pPr>
            <w:r w:rsidRPr="00BF7ED6">
              <w:rPr>
                <w:rFonts w:ascii="Cambria" w:hAnsi="Cambria"/>
                <w:b/>
              </w:rPr>
              <w:t xml:space="preserve">W tym VAT (%) </w:t>
            </w:r>
          </w:p>
        </w:tc>
        <w:tc>
          <w:tcPr>
            <w:tcW w:w="433" w:type="pct"/>
            <w:vAlign w:val="center"/>
          </w:tcPr>
          <w:p w:rsidR="000B3E07" w:rsidRPr="00BF7ED6" w:rsidRDefault="000B3E07" w:rsidP="00AE34CD">
            <w:pPr>
              <w:jc w:val="center"/>
              <w:rPr>
                <w:rFonts w:ascii="Cambria" w:hAnsi="Cambria"/>
                <w:b/>
              </w:rPr>
            </w:pPr>
            <w:r w:rsidRPr="00BF7ED6">
              <w:rPr>
                <w:rFonts w:ascii="Cambria" w:hAnsi="Cambria"/>
                <w:b/>
              </w:rPr>
              <w:t>Ilość dzieci</w:t>
            </w:r>
          </w:p>
        </w:tc>
        <w:tc>
          <w:tcPr>
            <w:tcW w:w="725" w:type="pct"/>
            <w:vAlign w:val="center"/>
          </w:tcPr>
          <w:p w:rsidR="000B3E07" w:rsidRPr="00BF7ED6" w:rsidRDefault="000B3E07" w:rsidP="00AE34CD">
            <w:pPr>
              <w:jc w:val="center"/>
              <w:rPr>
                <w:rFonts w:ascii="Cambria" w:hAnsi="Cambria"/>
                <w:b/>
              </w:rPr>
            </w:pPr>
            <w:r w:rsidRPr="00BF7ED6">
              <w:rPr>
                <w:rFonts w:ascii="Cambria" w:hAnsi="Cambria"/>
                <w:b/>
              </w:rPr>
              <w:t>Razem koszt biletów brutto na m-c</w:t>
            </w:r>
          </w:p>
          <w:p w:rsidR="000B3E07" w:rsidRPr="00BF7ED6" w:rsidRDefault="000B3E07" w:rsidP="00AE34CD">
            <w:pPr>
              <w:jc w:val="center"/>
              <w:rPr>
                <w:rFonts w:ascii="Cambria" w:hAnsi="Cambria"/>
                <w:b/>
              </w:rPr>
            </w:pPr>
            <w:r w:rsidRPr="00BF7ED6">
              <w:rPr>
                <w:rFonts w:ascii="Cambria" w:hAnsi="Cambria"/>
                <w:b/>
              </w:rPr>
              <w:t>(kol. 3 x kol. 5)</w:t>
            </w:r>
          </w:p>
        </w:tc>
        <w:tc>
          <w:tcPr>
            <w:tcW w:w="1040" w:type="pct"/>
          </w:tcPr>
          <w:p w:rsidR="000B3E07" w:rsidRPr="00BF7ED6" w:rsidRDefault="000B3E07" w:rsidP="00AE34CD">
            <w:pPr>
              <w:jc w:val="center"/>
              <w:rPr>
                <w:rFonts w:ascii="Cambria" w:hAnsi="Cambria"/>
                <w:b/>
              </w:rPr>
            </w:pPr>
            <w:r w:rsidRPr="00BF7ED6">
              <w:rPr>
                <w:rFonts w:ascii="Cambria" w:hAnsi="Cambria"/>
                <w:b/>
              </w:rPr>
              <w:t>Łączny koszt biletów brutto za 10 miesięcy realizacji dowozu</w:t>
            </w:r>
          </w:p>
          <w:p w:rsidR="000B3E07" w:rsidRPr="00BF7ED6" w:rsidRDefault="000B3E07" w:rsidP="00AE34CD">
            <w:pPr>
              <w:jc w:val="center"/>
              <w:rPr>
                <w:rFonts w:ascii="Cambria" w:hAnsi="Cambria"/>
                <w:b/>
              </w:rPr>
            </w:pPr>
            <w:r w:rsidRPr="00BF7ED6">
              <w:rPr>
                <w:rFonts w:ascii="Cambria" w:hAnsi="Cambria"/>
                <w:b/>
              </w:rPr>
              <w:t>(kol. 6 x 10)</w:t>
            </w:r>
          </w:p>
        </w:tc>
      </w:tr>
      <w:tr w:rsidR="005F452F" w:rsidRPr="00BF7ED6" w:rsidTr="00A862FB">
        <w:trPr>
          <w:trHeight w:val="200"/>
        </w:trPr>
        <w:tc>
          <w:tcPr>
            <w:tcW w:w="621" w:type="pct"/>
            <w:vAlign w:val="center"/>
          </w:tcPr>
          <w:p w:rsidR="000B3E07" w:rsidRPr="00BF7ED6" w:rsidRDefault="000B3E07" w:rsidP="00AE34CD">
            <w:pPr>
              <w:jc w:val="center"/>
              <w:rPr>
                <w:rFonts w:ascii="Cambria" w:hAnsi="Cambria"/>
              </w:rPr>
            </w:pPr>
            <w:r w:rsidRPr="00BF7ED6">
              <w:rPr>
                <w:rFonts w:ascii="Cambria" w:hAnsi="Cambria"/>
              </w:rPr>
              <w:t>1</w:t>
            </w:r>
          </w:p>
        </w:tc>
        <w:tc>
          <w:tcPr>
            <w:tcW w:w="803" w:type="pct"/>
            <w:vAlign w:val="center"/>
          </w:tcPr>
          <w:p w:rsidR="000B3E07" w:rsidRPr="00BF7ED6" w:rsidRDefault="000B3E07" w:rsidP="00AE34CD">
            <w:pPr>
              <w:jc w:val="center"/>
              <w:rPr>
                <w:rFonts w:ascii="Cambria" w:hAnsi="Cambria"/>
              </w:rPr>
            </w:pPr>
            <w:r w:rsidRPr="00BF7ED6">
              <w:rPr>
                <w:rFonts w:ascii="Cambria" w:hAnsi="Cambria"/>
              </w:rPr>
              <w:t>2</w:t>
            </w:r>
          </w:p>
        </w:tc>
        <w:tc>
          <w:tcPr>
            <w:tcW w:w="978" w:type="pct"/>
            <w:vAlign w:val="center"/>
          </w:tcPr>
          <w:p w:rsidR="000B3E07" w:rsidRPr="00BF7ED6" w:rsidRDefault="000B3E07" w:rsidP="00AE34CD">
            <w:pPr>
              <w:jc w:val="center"/>
              <w:rPr>
                <w:rFonts w:ascii="Cambria" w:hAnsi="Cambria"/>
              </w:rPr>
            </w:pPr>
            <w:r w:rsidRPr="00BF7ED6">
              <w:rPr>
                <w:rFonts w:ascii="Cambria" w:hAnsi="Cambria"/>
              </w:rPr>
              <w:t>3</w:t>
            </w:r>
          </w:p>
        </w:tc>
        <w:tc>
          <w:tcPr>
            <w:tcW w:w="400" w:type="pct"/>
          </w:tcPr>
          <w:p w:rsidR="000B3E07" w:rsidRPr="00BF7ED6" w:rsidRDefault="000B3E07" w:rsidP="00AE34CD">
            <w:pPr>
              <w:jc w:val="center"/>
              <w:rPr>
                <w:rFonts w:ascii="Cambria" w:hAnsi="Cambria"/>
              </w:rPr>
            </w:pPr>
            <w:r w:rsidRPr="00BF7ED6">
              <w:rPr>
                <w:rFonts w:ascii="Cambria" w:hAnsi="Cambria"/>
              </w:rPr>
              <w:t>4</w:t>
            </w:r>
          </w:p>
        </w:tc>
        <w:tc>
          <w:tcPr>
            <w:tcW w:w="433" w:type="pct"/>
            <w:vAlign w:val="center"/>
          </w:tcPr>
          <w:p w:rsidR="000B3E07" w:rsidRPr="00BF7ED6" w:rsidRDefault="000B3E07" w:rsidP="00AE34CD">
            <w:pPr>
              <w:jc w:val="center"/>
              <w:rPr>
                <w:rFonts w:ascii="Cambria" w:hAnsi="Cambria"/>
              </w:rPr>
            </w:pPr>
            <w:r w:rsidRPr="00BF7ED6">
              <w:rPr>
                <w:rFonts w:ascii="Cambria" w:hAnsi="Cambria"/>
              </w:rPr>
              <w:t>5</w:t>
            </w:r>
          </w:p>
        </w:tc>
        <w:tc>
          <w:tcPr>
            <w:tcW w:w="725" w:type="pct"/>
            <w:vAlign w:val="center"/>
          </w:tcPr>
          <w:p w:rsidR="000B3E07" w:rsidRPr="00BF7ED6" w:rsidRDefault="000B3E07" w:rsidP="00AE34CD">
            <w:pPr>
              <w:jc w:val="center"/>
              <w:rPr>
                <w:rFonts w:ascii="Cambria" w:hAnsi="Cambria"/>
              </w:rPr>
            </w:pPr>
            <w:r w:rsidRPr="00BF7ED6">
              <w:rPr>
                <w:rFonts w:ascii="Cambria" w:hAnsi="Cambria"/>
              </w:rPr>
              <w:t>6</w:t>
            </w:r>
          </w:p>
        </w:tc>
        <w:tc>
          <w:tcPr>
            <w:tcW w:w="1040" w:type="pct"/>
          </w:tcPr>
          <w:p w:rsidR="000B3E07" w:rsidRPr="00BF7ED6" w:rsidRDefault="000B3E07" w:rsidP="00AE34CD">
            <w:pPr>
              <w:jc w:val="center"/>
              <w:rPr>
                <w:rFonts w:ascii="Cambria" w:hAnsi="Cambria"/>
              </w:rPr>
            </w:pPr>
            <w:r w:rsidRPr="00BF7ED6">
              <w:rPr>
                <w:rFonts w:ascii="Cambria" w:hAnsi="Cambria"/>
              </w:rPr>
              <w:t>7</w:t>
            </w:r>
          </w:p>
        </w:tc>
      </w:tr>
      <w:tr w:rsidR="005F452F" w:rsidRPr="00BF7ED6" w:rsidTr="00A862FB">
        <w:trPr>
          <w:cantSplit/>
          <w:trHeight w:val="356"/>
        </w:trPr>
        <w:tc>
          <w:tcPr>
            <w:tcW w:w="621" w:type="pct"/>
            <w:vMerge w:val="restart"/>
            <w:textDirection w:val="btLr"/>
            <w:vAlign w:val="center"/>
          </w:tcPr>
          <w:p w:rsidR="000B3E07" w:rsidRPr="00BF7ED6" w:rsidRDefault="000B3E07" w:rsidP="00AE34CD">
            <w:pPr>
              <w:ind w:left="113" w:right="113"/>
              <w:jc w:val="center"/>
              <w:rPr>
                <w:rFonts w:ascii="Cambria" w:hAnsi="Cambria"/>
                <w:b/>
                <w:bCs/>
              </w:rPr>
            </w:pPr>
            <w:r w:rsidRPr="00BF7ED6">
              <w:rPr>
                <w:rFonts w:ascii="Cambria" w:hAnsi="Cambria"/>
                <w:b/>
                <w:bCs/>
              </w:rPr>
              <w:t>Szkoła Podstawowa</w:t>
            </w:r>
          </w:p>
          <w:p w:rsidR="000B3E07" w:rsidRPr="00BF7ED6" w:rsidRDefault="000B3E07" w:rsidP="00AE34CD">
            <w:pPr>
              <w:ind w:left="113" w:right="113"/>
              <w:jc w:val="center"/>
              <w:rPr>
                <w:rFonts w:ascii="Cambria" w:hAnsi="Cambria"/>
              </w:rPr>
            </w:pPr>
            <w:r w:rsidRPr="00BF7ED6">
              <w:rPr>
                <w:rFonts w:ascii="Cambria" w:hAnsi="Cambria"/>
                <w:b/>
                <w:bCs/>
              </w:rPr>
              <w:t>w Wolborzu</w:t>
            </w:r>
          </w:p>
        </w:tc>
        <w:tc>
          <w:tcPr>
            <w:tcW w:w="803" w:type="pct"/>
          </w:tcPr>
          <w:p w:rsidR="000B3E07" w:rsidRPr="00BF7ED6" w:rsidRDefault="000B3E07" w:rsidP="00AE34CD">
            <w:pPr>
              <w:pStyle w:val="NormalnyWeb"/>
              <w:spacing w:before="0" w:after="0"/>
              <w:rPr>
                <w:rFonts w:ascii="Cambria" w:hAnsi="Cambria"/>
              </w:rPr>
            </w:pPr>
            <w:r w:rsidRPr="00BF7ED6">
              <w:rPr>
                <w:rFonts w:ascii="Cambria" w:hAnsi="Cambria"/>
              </w:rPr>
              <w:t>Żarnowica</w:t>
            </w:r>
          </w:p>
        </w:tc>
        <w:tc>
          <w:tcPr>
            <w:tcW w:w="978" w:type="pct"/>
          </w:tcPr>
          <w:p w:rsidR="000B3E07" w:rsidRPr="00BF7ED6" w:rsidRDefault="000B3E07" w:rsidP="00AE34CD">
            <w:pPr>
              <w:spacing w:line="360" w:lineRule="auto"/>
              <w:rPr>
                <w:rFonts w:ascii="Cambria" w:hAnsi="Cambria"/>
              </w:rPr>
            </w:pPr>
          </w:p>
        </w:tc>
        <w:tc>
          <w:tcPr>
            <w:tcW w:w="400" w:type="pct"/>
          </w:tcPr>
          <w:p w:rsidR="000B3E07" w:rsidRPr="00BF7ED6" w:rsidRDefault="000B3E07" w:rsidP="00AE34CD">
            <w:pPr>
              <w:spacing w:line="360" w:lineRule="auto"/>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8</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240"/>
        </w:trPr>
        <w:tc>
          <w:tcPr>
            <w:tcW w:w="621" w:type="pct"/>
            <w:vMerge/>
          </w:tcPr>
          <w:p w:rsidR="000B3E07" w:rsidRPr="00BF7ED6" w:rsidRDefault="000B3E07" w:rsidP="00AE34CD">
            <w:pPr>
              <w:rPr>
                <w:rFonts w:ascii="Cambria" w:hAnsi="Cambria"/>
                <w:b/>
                <w:bCs/>
              </w:rPr>
            </w:pPr>
          </w:p>
        </w:tc>
        <w:tc>
          <w:tcPr>
            <w:tcW w:w="803" w:type="pct"/>
          </w:tcPr>
          <w:p w:rsidR="000B3E07" w:rsidRPr="00BF7ED6" w:rsidRDefault="000B3E07" w:rsidP="00AE34CD">
            <w:pPr>
              <w:pStyle w:val="NormalnyWeb"/>
              <w:rPr>
                <w:rFonts w:ascii="Cambria" w:hAnsi="Cambria"/>
              </w:rPr>
            </w:pPr>
            <w:r w:rsidRPr="00BF7ED6">
              <w:rPr>
                <w:rFonts w:ascii="Cambria" w:hAnsi="Cambria"/>
              </w:rPr>
              <w:t>Proszenie</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4</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06"/>
        </w:trPr>
        <w:tc>
          <w:tcPr>
            <w:tcW w:w="621" w:type="pct"/>
            <w:vMerge/>
          </w:tcPr>
          <w:p w:rsidR="000B3E07" w:rsidRPr="00BF7ED6" w:rsidRDefault="000B3E07" w:rsidP="00AE34CD">
            <w:pPr>
              <w:rPr>
                <w:rFonts w:ascii="Cambria" w:hAnsi="Cambria"/>
                <w:b/>
                <w:bCs/>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Psary Witowskie</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17</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377"/>
        </w:trPr>
        <w:tc>
          <w:tcPr>
            <w:tcW w:w="621" w:type="pct"/>
            <w:vMerge/>
          </w:tcPr>
          <w:p w:rsidR="000B3E07" w:rsidRPr="00BF7ED6" w:rsidRDefault="000B3E07" w:rsidP="00AE34CD">
            <w:pPr>
              <w:rPr>
                <w:rFonts w:ascii="Cambria" w:hAnsi="Cambria"/>
                <w:b/>
                <w:bCs/>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Psary Lechawa</w:t>
            </w:r>
          </w:p>
        </w:tc>
        <w:tc>
          <w:tcPr>
            <w:tcW w:w="978" w:type="pct"/>
          </w:tcPr>
          <w:p w:rsidR="000B3E07" w:rsidRPr="00BF7ED6" w:rsidRDefault="000B3E07" w:rsidP="00AE34CD">
            <w:pPr>
              <w:spacing w:line="360" w:lineRule="auto"/>
              <w:rPr>
                <w:rFonts w:ascii="Cambria" w:hAnsi="Cambria"/>
              </w:rPr>
            </w:pP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2</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139"/>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spacing w:before="0" w:after="0"/>
              <w:rPr>
                <w:rFonts w:ascii="Cambria" w:hAnsi="Cambria"/>
              </w:rPr>
            </w:pPr>
            <w:r w:rsidRPr="00BF7ED6">
              <w:rPr>
                <w:rFonts w:ascii="Cambria" w:hAnsi="Cambria"/>
                <w:bCs/>
              </w:rPr>
              <w:t xml:space="preserve">Psary Stare </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4</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21"/>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spacing w:before="0" w:after="0"/>
              <w:rPr>
                <w:rFonts w:ascii="Cambria" w:hAnsi="Cambria"/>
              </w:rPr>
            </w:pPr>
            <w:r w:rsidRPr="00BF7ED6">
              <w:rPr>
                <w:rFonts w:ascii="Cambria" w:hAnsi="Cambria"/>
                <w:bCs/>
              </w:rPr>
              <w:t xml:space="preserve">Polichno </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2</w:t>
            </w:r>
            <w:r w:rsidR="005F452F" w:rsidRPr="00BF7ED6">
              <w:rPr>
                <w:rFonts w:ascii="Cambria" w:hAnsi="Cambria"/>
              </w:rPr>
              <w:t>9</w:t>
            </w:r>
          </w:p>
        </w:tc>
        <w:tc>
          <w:tcPr>
            <w:tcW w:w="725" w:type="pct"/>
          </w:tcPr>
          <w:p w:rsidR="000B3E07" w:rsidRPr="00BF7ED6" w:rsidRDefault="000B3E07" w:rsidP="00AE34CD">
            <w:pPr>
              <w:spacing w:line="360" w:lineRule="auto"/>
              <w:rPr>
                <w:rFonts w:ascii="Cambria" w:hAnsi="Cambria"/>
              </w:rPr>
            </w:pPr>
          </w:p>
          <w:p w:rsidR="00347F15" w:rsidRPr="00BF7ED6" w:rsidRDefault="00347F15"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21"/>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spacing w:before="0" w:after="0"/>
              <w:rPr>
                <w:rFonts w:ascii="Cambria" w:hAnsi="Cambria"/>
              </w:rPr>
            </w:pPr>
            <w:r w:rsidRPr="00BF7ED6">
              <w:rPr>
                <w:rFonts w:ascii="Cambria" w:hAnsi="Cambria"/>
                <w:bCs/>
              </w:rPr>
              <w:t xml:space="preserve">Kuznocin </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1</w:t>
            </w:r>
            <w:r w:rsidR="005F452F" w:rsidRPr="00BF7ED6">
              <w:rPr>
                <w:rFonts w:ascii="Cambria" w:hAnsi="Cambria"/>
              </w:rPr>
              <w:t>4</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21"/>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spacing w:before="0" w:after="0"/>
              <w:rPr>
                <w:rFonts w:ascii="Cambria" w:hAnsi="Cambria"/>
              </w:rPr>
            </w:pPr>
            <w:r w:rsidRPr="00BF7ED6">
              <w:rPr>
                <w:rFonts w:ascii="Cambria" w:hAnsi="Cambria"/>
                <w:bCs/>
              </w:rPr>
              <w:t>Młynary</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19</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21"/>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Tekstkomentarza"/>
              <w:rPr>
                <w:rFonts w:ascii="Cambria" w:hAnsi="Cambria"/>
                <w:bCs/>
              </w:rPr>
            </w:pPr>
            <w:r w:rsidRPr="00BF7ED6">
              <w:rPr>
                <w:rFonts w:ascii="Cambria" w:hAnsi="Cambria"/>
                <w:bCs/>
              </w:rPr>
              <w:t>Świątniki</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1</w:t>
            </w:r>
            <w:r w:rsidR="005F452F" w:rsidRPr="00BF7ED6">
              <w:rPr>
                <w:rFonts w:ascii="Cambria" w:hAnsi="Cambria"/>
              </w:rPr>
              <w:t>2</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230"/>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rPr>
            </w:pPr>
            <w:r w:rsidRPr="00BF7ED6">
              <w:rPr>
                <w:rFonts w:ascii="Cambria" w:hAnsi="Cambria"/>
                <w:bCs/>
              </w:rPr>
              <w:t>Lubiatów</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1</w:t>
            </w:r>
            <w:r w:rsidR="005F452F" w:rsidRPr="00BF7ED6">
              <w:rPr>
                <w:rFonts w:ascii="Cambria" w:hAnsi="Cambria"/>
              </w:rPr>
              <w:t>9</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93"/>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Lubiatów Zakrzew</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6</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463"/>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Bogusławice-wieś</w:t>
            </w:r>
          </w:p>
        </w:tc>
        <w:tc>
          <w:tcPr>
            <w:tcW w:w="978" w:type="pct"/>
          </w:tcPr>
          <w:p w:rsidR="000B3E07" w:rsidRPr="00BF7ED6" w:rsidRDefault="000B3E07" w:rsidP="00AE34CD">
            <w:pPr>
              <w:spacing w:line="360" w:lineRule="auto"/>
              <w:rPr>
                <w:rFonts w:ascii="Cambria" w:hAnsi="Cambria"/>
              </w:rPr>
            </w:pP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5</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319"/>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Bogusławice PSO</w:t>
            </w:r>
          </w:p>
        </w:tc>
        <w:tc>
          <w:tcPr>
            <w:tcW w:w="978" w:type="pct"/>
          </w:tcPr>
          <w:p w:rsidR="000B3E07" w:rsidRPr="00BF7ED6" w:rsidRDefault="000B3E07" w:rsidP="00AE34CD">
            <w:pPr>
              <w:spacing w:line="360" w:lineRule="auto"/>
              <w:rPr>
                <w:rFonts w:ascii="Cambria" w:hAnsi="Cambria"/>
              </w:rPr>
            </w:pP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3</w:t>
            </w:r>
            <w:r w:rsidR="00121B28" w:rsidRPr="00BF7ED6">
              <w:rPr>
                <w:rFonts w:ascii="Cambria" w:hAnsi="Cambria"/>
              </w:rPr>
              <w:t>1</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377"/>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bCs/>
              </w:rPr>
            </w:pPr>
            <w:r w:rsidRPr="00BF7ED6">
              <w:rPr>
                <w:rFonts w:ascii="Cambria" w:hAnsi="Cambria"/>
                <w:bCs/>
              </w:rPr>
              <w:t xml:space="preserve">Brudaki </w:t>
            </w:r>
          </w:p>
        </w:tc>
        <w:tc>
          <w:tcPr>
            <w:tcW w:w="978" w:type="pct"/>
          </w:tcPr>
          <w:p w:rsidR="000B3E07" w:rsidRPr="00BF7ED6" w:rsidRDefault="000B3E07" w:rsidP="00AE34CD">
            <w:pPr>
              <w:spacing w:line="360" w:lineRule="auto"/>
              <w:rPr>
                <w:rFonts w:ascii="Cambria" w:hAnsi="Cambria"/>
              </w:rPr>
            </w:pPr>
            <w:r w:rsidRPr="00BF7ED6">
              <w:rPr>
                <w:rFonts w:ascii="Cambria" w:hAnsi="Cambria"/>
              </w:rPr>
              <w:t xml:space="preserve">           </w:t>
            </w: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7255AB" w:rsidP="007C5078">
            <w:pPr>
              <w:spacing w:line="360" w:lineRule="auto"/>
              <w:jc w:val="center"/>
              <w:rPr>
                <w:rFonts w:ascii="Cambria" w:hAnsi="Cambria"/>
              </w:rPr>
            </w:pPr>
            <w:r w:rsidRPr="00BF7ED6">
              <w:rPr>
                <w:rFonts w:ascii="Cambria" w:hAnsi="Cambria"/>
              </w:rPr>
              <w:t>2</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5F452F" w:rsidRPr="00BF7ED6" w:rsidTr="00A862FB">
        <w:trPr>
          <w:cantSplit/>
          <w:trHeight w:val="237"/>
        </w:trPr>
        <w:tc>
          <w:tcPr>
            <w:tcW w:w="621" w:type="pct"/>
            <w:vMerge/>
          </w:tcPr>
          <w:p w:rsidR="000B3E07" w:rsidRPr="00BF7ED6" w:rsidRDefault="000B3E07" w:rsidP="00AE34CD">
            <w:pPr>
              <w:rPr>
                <w:rFonts w:ascii="Cambria" w:hAnsi="Cambria"/>
              </w:rPr>
            </w:pPr>
          </w:p>
        </w:tc>
        <w:tc>
          <w:tcPr>
            <w:tcW w:w="803" w:type="pct"/>
          </w:tcPr>
          <w:p w:rsidR="000B3E07" w:rsidRPr="00BF7ED6" w:rsidRDefault="000B3E07" w:rsidP="00AE34CD">
            <w:pPr>
              <w:pStyle w:val="NormalnyWeb"/>
              <w:rPr>
                <w:rFonts w:ascii="Cambria" w:hAnsi="Cambria"/>
                <w:bCs/>
              </w:rPr>
            </w:pPr>
            <w:proofErr w:type="spellStart"/>
            <w:r w:rsidRPr="00BF7ED6">
              <w:rPr>
                <w:rFonts w:ascii="Cambria" w:hAnsi="Cambria"/>
                <w:bCs/>
              </w:rPr>
              <w:t>Krzykowice</w:t>
            </w:r>
            <w:proofErr w:type="spellEnd"/>
            <w:r w:rsidRPr="00BF7ED6">
              <w:rPr>
                <w:rFonts w:ascii="Cambria" w:hAnsi="Cambria"/>
                <w:bCs/>
              </w:rPr>
              <w:t xml:space="preserve"> </w:t>
            </w:r>
          </w:p>
        </w:tc>
        <w:tc>
          <w:tcPr>
            <w:tcW w:w="978" w:type="pct"/>
          </w:tcPr>
          <w:p w:rsidR="000B3E07" w:rsidRPr="00BF7ED6" w:rsidRDefault="000B3E07" w:rsidP="00AE34CD">
            <w:pPr>
              <w:spacing w:line="360" w:lineRule="auto"/>
              <w:rPr>
                <w:rFonts w:ascii="Cambria" w:hAnsi="Cambria"/>
              </w:rPr>
            </w:pPr>
          </w:p>
        </w:tc>
        <w:tc>
          <w:tcPr>
            <w:tcW w:w="400" w:type="pct"/>
          </w:tcPr>
          <w:p w:rsidR="000B3E07" w:rsidRPr="00BF7ED6" w:rsidRDefault="000B3E07" w:rsidP="00AE34CD">
            <w:pPr>
              <w:spacing w:line="360" w:lineRule="auto"/>
              <w:jc w:val="center"/>
              <w:rPr>
                <w:rFonts w:ascii="Cambria" w:hAnsi="Cambria"/>
              </w:rPr>
            </w:pPr>
          </w:p>
        </w:tc>
        <w:tc>
          <w:tcPr>
            <w:tcW w:w="433" w:type="pct"/>
            <w:vAlign w:val="center"/>
          </w:tcPr>
          <w:p w:rsidR="000B3E07" w:rsidRPr="00BF7ED6" w:rsidRDefault="005F452F" w:rsidP="007C5078">
            <w:pPr>
              <w:spacing w:line="360" w:lineRule="auto"/>
              <w:jc w:val="center"/>
              <w:rPr>
                <w:rFonts w:ascii="Cambria" w:hAnsi="Cambria"/>
              </w:rPr>
            </w:pPr>
            <w:r w:rsidRPr="00BF7ED6">
              <w:rPr>
                <w:rFonts w:ascii="Cambria" w:hAnsi="Cambria"/>
              </w:rPr>
              <w:t>2</w:t>
            </w:r>
          </w:p>
        </w:tc>
        <w:tc>
          <w:tcPr>
            <w:tcW w:w="725" w:type="pct"/>
          </w:tcPr>
          <w:p w:rsidR="000B3E07" w:rsidRPr="00BF7ED6" w:rsidRDefault="000B3E07" w:rsidP="00AE34CD">
            <w:pPr>
              <w:spacing w:line="360" w:lineRule="auto"/>
              <w:rPr>
                <w:rFonts w:ascii="Cambria" w:hAnsi="Cambria"/>
              </w:rPr>
            </w:pPr>
          </w:p>
        </w:tc>
        <w:tc>
          <w:tcPr>
            <w:tcW w:w="1040" w:type="pct"/>
          </w:tcPr>
          <w:p w:rsidR="000B3E07" w:rsidRPr="00BF7ED6" w:rsidRDefault="000B3E07" w:rsidP="00AE34CD">
            <w:pPr>
              <w:spacing w:line="360" w:lineRule="auto"/>
              <w:rPr>
                <w:rFonts w:ascii="Cambria" w:hAnsi="Cambria"/>
              </w:rPr>
            </w:pPr>
          </w:p>
        </w:tc>
      </w:tr>
      <w:tr w:rsidR="00AE34CD" w:rsidRPr="00BF7ED6" w:rsidTr="00A862FB">
        <w:trPr>
          <w:cantSplit/>
          <w:trHeight w:val="237"/>
        </w:trPr>
        <w:tc>
          <w:tcPr>
            <w:tcW w:w="621" w:type="pct"/>
            <w:vMerge/>
          </w:tcPr>
          <w:p w:rsidR="00AE34CD" w:rsidRPr="00BF7ED6" w:rsidRDefault="00AE34CD" w:rsidP="00AE34CD">
            <w:pPr>
              <w:rPr>
                <w:rFonts w:ascii="Cambria" w:hAnsi="Cambria"/>
              </w:rPr>
            </w:pPr>
          </w:p>
        </w:tc>
        <w:tc>
          <w:tcPr>
            <w:tcW w:w="803" w:type="pct"/>
          </w:tcPr>
          <w:p w:rsidR="00AE34CD" w:rsidRPr="00BF7ED6" w:rsidRDefault="00AE34CD" w:rsidP="00AE34CD">
            <w:pPr>
              <w:pStyle w:val="NormalnyWeb"/>
              <w:rPr>
                <w:rFonts w:ascii="Cambria" w:hAnsi="Cambria"/>
                <w:bCs/>
              </w:rPr>
            </w:pPr>
            <w:r w:rsidRPr="00BF7ED6">
              <w:rPr>
                <w:rFonts w:ascii="Cambria" w:hAnsi="Cambria"/>
                <w:bCs/>
              </w:rPr>
              <w:t>Młoszów</w:t>
            </w:r>
          </w:p>
        </w:tc>
        <w:tc>
          <w:tcPr>
            <w:tcW w:w="978" w:type="pct"/>
          </w:tcPr>
          <w:p w:rsidR="00AE34CD" w:rsidRPr="00BF7ED6" w:rsidRDefault="00AE34CD" w:rsidP="00AE34CD">
            <w:pPr>
              <w:spacing w:line="360" w:lineRule="auto"/>
              <w:rPr>
                <w:rFonts w:ascii="Cambria" w:hAnsi="Cambria"/>
              </w:rPr>
            </w:pPr>
          </w:p>
        </w:tc>
        <w:tc>
          <w:tcPr>
            <w:tcW w:w="400" w:type="pct"/>
          </w:tcPr>
          <w:p w:rsidR="00AE34CD" w:rsidRPr="00BF7ED6" w:rsidRDefault="00AE34CD" w:rsidP="00AE34CD">
            <w:pPr>
              <w:spacing w:line="360" w:lineRule="auto"/>
              <w:jc w:val="center"/>
              <w:rPr>
                <w:rFonts w:ascii="Cambria" w:hAnsi="Cambria"/>
              </w:rPr>
            </w:pPr>
          </w:p>
        </w:tc>
        <w:tc>
          <w:tcPr>
            <w:tcW w:w="433" w:type="pct"/>
            <w:vAlign w:val="center"/>
          </w:tcPr>
          <w:p w:rsidR="00AE34CD" w:rsidRPr="00BF7ED6" w:rsidRDefault="00AE34CD" w:rsidP="007C5078">
            <w:pPr>
              <w:spacing w:line="360" w:lineRule="auto"/>
              <w:jc w:val="center"/>
              <w:rPr>
                <w:rFonts w:ascii="Cambria" w:hAnsi="Cambria"/>
              </w:rPr>
            </w:pPr>
            <w:r w:rsidRPr="00BF7ED6">
              <w:rPr>
                <w:rFonts w:ascii="Cambria" w:hAnsi="Cambria"/>
              </w:rPr>
              <w:t>2</w:t>
            </w:r>
          </w:p>
        </w:tc>
        <w:tc>
          <w:tcPr>
            <w:tcW w:w="725" w:type="pct"/>
          </w:tcPr>
          <w:p w:rsidR="00AE34CD" w:rsidRPr="00BF7ED6" w:rsidRDefault="00AE34CD" w:rsidP="00AE34CD">
            <w:pPr>
              <w:spacing w:line="360" w:lineRule="auto"/>
              <w:rPr>
                <w:rFonts w:ascii="Cambria" w:hAnsi="Cambria"/>
              </w:rPr>
            </w:pPr>
          </w:p>
        </w:tc>
        <w:tc>
          <w:tcPr>
            <w:tcW w:w="1040" w:type="pct"/>
          </w:tcPr>
          <w:p w:rsidR="00AE34CD" w:rsidRPr="00BF7ED6" w:rsidRDefault="00AE34CD" w:rsidP="00AE34CD">
            <w:pPr>
              <w:spacing w:line="360" w:lineRule="auto"/>
              <w:rPr>
                <w:rFonts w:ascii="Cambria" w:hAnsi="Cambria"/>
              </w:rPr>
            </w:pPr>
          </w:p>
        </w:tc>
      </w:tr>
      <w:tr w:rsidR="00AE34CD" w:rsidRPr="00BF7ED6" w:rsidTr="00A862FB">
        <w:trPr>
          <w:cantSplit/>
          <w:trHeight w:val="237"/>
        </w:trPr>
        <w:tc>
          <w:tcPr>
            <w:tcW w:w="621" w:type="pct"/>
            <w:vMerge/>
          </w:tcPr>
          <w:p w:rsidR="00AE34CD" w:rsidRPr="00BF7ED6" w:rsidRDefault="00AE34CD" w:rsidP="00AE34CD">
            <w:pPr>
              <w:rPr>
                <w:rFonts w:ascii="Cambria" w:hAnsi="Cambria"/>
              </w:rPr>
            </w:pPr>
          </w:p>
        </w:tc>
        <w:tc>
          <w:tcPr>
            <w:tcW w:w="803" w:type="pct"/>
          </w:tcPr>
          <w:p w:rsidR="00AE34CD" w:rsidRPr="00BF7ED6" w:rsidRDefault="00AE34CD" w:rsidP="00AE34CD">
            <w:pPr>
              <w:pStyle w:val="NormalnyWeb"/>
              <w:rPr>
                <w:rFonts w:ascii="Cambria" w:hAnsi="Cambria"/>
                <w:bCs/>
              </w:rPr>
            </w:pPr>
            <w:r w:rsidRPr="00BF7ED6">
              <w:rPr>
                <w:rFonts w:ascii="Cambria" w:hAnsi="Cambria"/>
                <w:bCs/>
              </w:rPr>
              <w:t>Komorniki</w:t>
            </w:r>
          </w:p>
        </w:tc>
        <w:tc>
          <w:tcPr>
            <w:tcW w:w="978" w:type="pct"/>
          </w:tcPr>
          <w:p w:rsidR="00AE34CD" w:rsidRPr="00BF7ED6" w:rsidRDefault="00AE34CD" w:rsidP="00AE34CD">
            <w:pPr>
              <w:spacing w:line="360" w:lineRule="auto"/>
              <w:rPr>
                <w:rFonts w:ascii="Cambria" w:hAnsi="Cambria"/>
              </w:rPr>
            </w:pPr>
          </w:p>
        </w:tc>
        <w:tc>
          <w:tcPr>
            <w:tcW w:w="400" w:type="pct"/>
          </w:tcPr>
          <w:p w:rsidR="00AE34CD" w:rsidRPr="00BF7ED6" w:rsidRDefault="00AE34CD" w:rsidP="00AE34CD">
            <w:pPr>
              <w:spacing w:line="360" w:lineRule="auto"/>
              <w:jc w:val="center"/>
              <w:rPr>
                <w:rFonts w:ascii="Cambria" w:hAnsi="Cambria"/>
              </w:rPr>
            </w:pPr>
          </w:p>
        </w:tc>
        <w:tc>
          <w:tcPr>
            <w:tcW w:w="433" w:type="pct"/>
            <w:vAlign w:val="center"/>
          </w:tcPr>
          <w:p w:rsidR="00AE34CD" w:rsidRPr="00BF7ED6" w:rsidRDefault="00AE34CD" w:rsidP="007C5078">
            <w:pPr>
              <w:spacing w:line="360" w:lineRule="auto"/>
              <w:jc w:val="center"/>
              <w:rPr>
                <w:rFonts w:ascii="Cambria" w:hAnsi="Cambria"/>
              </w:rPr>
            </w:pPr>
            <w:r w:rsidRPr="00BF7ED6">
              <w:rPr>
                <w:rFonts w:ascii="Cambria" w:hAnsi="Cambria"/>
              </w:rPr>
              <w:t>2</w:t>
            </w:r>
          </w:p>
        </w:tc>
        <w:tc>
          <w:tcPr>
            <w:tcW w:w="725" w:type="pct"/>
          </w:tcPr>
          <w:p w:rsidR="00AE34CD" w:rsidRPr="00BF7ED6" w:rsidRDefault="00AE34CD" w:rsidP="00AE34CD">
            <w:pPr>
              <w:spacing w:line="360" w:lineRule="auto"/>
              <w:rPr>
                <w:rFonts w:ascii="Cambria" w:hAnsi="Cambria"/>
              </w:rPr>
            </w:pPr>
          </w:p>
        </w:tc>
        <w:tc>
          <w:tcPr>
            <w:tcW w:w="1040" w:type="pct"/>
          </w:tcPr>
          <w:p w:rsidR="00AE34CD" w:rsidRPr="00BF7ED6" w:rsidRDefault="00AE34CD" w:rsidP="00AE34CD">
            <w:pPr>
              <w:spacing w:line="360" w:lineRule="auto"/>
              <w:rPr>
                <w:rFonts w:ascii="Cambria" w:hAnsi="Cambria"/>
              </w:rPr>
            </w:pPr>
          </w:p>
        </w:tc>
      </w:tr>
      <w:tr w:rsidR="00010D0E" w:rsidRPr="00BF7ED6" w:rsidTr="00A862FB">
        <w:trPr>
          <w:cantSplit/>
          <w:trHeight w:val="456"/>
        </w:trPr>
        <w:tc>
          <w:tcPr>
            <w:tcW w:w="621" w:type="pct"/>
            <w:vMerge/>
          </w:tcPr>
          <w:p w:rsidR="00010D0E" w:rsidRPr="00BF7ED6" w:rsidRDefault="00010D0E" w:rsidP="00AE34CD">
            <w:pPr>
              <w:rPr>
                <w:rFonts w:ascii="Cambria" w:hAnsi="Cambria"/>
              </w:rPr>
            </w:pPr>
          </w:p>
        </w:tc>
        <w:tc>
          <w:tcPr>
            <w:tcW w:w="803" w:type="pct"/>
          </w:tcPr>
          <w:p w:rsidR="00010D0E" w:rsidRPr="00BF7ED6" w:rsidRDefault="00AE34CD" w:rsidP="00AE34CD">
            <w:pPr>
              <w:pStyle w:val="NormalnyWeb"/>
              <w:rPr>
                <w:rFonts w:ascii="Cambria" w:hAnsi="Cambria"/>
                <w:bCs/>
              </w:rPr>
            </w:pPr>
            <w:r w:rsidRPr="00BF7ED6">
              <w:rPr>
                <w:rFonts w:ascii="Cambria" w:hAnsi="Cambria"/>
                <w:bCs/>
              </w:rPr>
              <w:t>Żywocin</w:t>
            </w:r>
          </w:p>
        </w:tc>
        <w:tc>
          <w:tcPr>
            <w:tcW w:w="978" w:type="pct"/>
          </w:tcPr>
          <w:p w:rsidR="00010D0E" w:rsidRPr="00BF7ED6" w:rsidRDefault="00010D0E" w:rsidP="00AE34CD">
            <w:pPr>
              <w:spacing w:line="360" w:lineRule="auto"/>
              <w:rPr>
                <w:rFonts w:ascii="Cambria" w:hAnsi="Cambria"/>
              </w:rPr>
            </w:pPr>
          </w:p>
        </w:tc>
        <w:tc>
          <w:tcPr>
            <w:tcW w:w="400" w:type="pct"/>
          </w:tcPr>
          <w:p w:rsidR="00010D0E" w:rsidRPr="00BF7ED6" w:rsidRDefault="00010D0E" w:rsidP="00AE34CD">
            <w:pPr>
              <w:spacing w:line="360" w:lineRule="auto"/>
              <w:jc w:val="center"/>
              <w:rPr>
                <w:rFonts w:ascii="Cambria" w:hAnsi="Cambria"/>
              </w:rPr>
            </w:pPr>
          </w:p>
        </w:tc>
        <w:tc>
          <w:tcPr>
            <w:tcW w:w="433" w:type="pct"/>
            <w:vAlign w:val="center"/>
          </w:tcPr>
          <w:p w:rsidR="00010D0E" w:rsidRPr="00BF7ED6" w:rsidRDefault="00AE34CD" w:rsidP="007C5078">
            <w:pPr>
              <w:spacing w:line="360" w:lineRule="auto"/>
              <w:jc w:val="center"/>
              <w:rPr>
                <w:rFonts w:ascii="Cambria" w:hAnsi="Cambria"/>
              </w:rPr>
            </w:pPr>
            <w:r w:rsidRPr="00BF7ED6">
              <w:rPr>
                <w:rFonts w:ascii="Cambria" w:hAnsi="Cambria"/>
              </w:rPr>
              <w:t>3</w:t>
            </w:r>
          </w:p>
        </w:tc>
        <w:tc>
          <w:tcPr>
            <w:tcW w:w="725" w:type="pct"/>
          </w:tcPr>
          <w:p w:rsidR="00010D0E" w:rsidRPr="00BF7ED6" w:rsidRDefault="00010D0E" w:rsidP="00AE34CD">
            <w:pPr>
              <w:spacing w:line="360" w:lineRule="auto"/>
              <w:rPr>
                <w:rFonts w:ascii="Cambria" w:hAnsi="Cambria"/>
              </w:rPr>
            </w:pPr>
          </w:p>
        </w:tc>
        <w:tc>
          <w:tcPr>
            <w:tcW w:w="1040" w:type="pct"/>
          </w:tcPr>
          <w:p w:rsidR="00010D0E" w:rsidRPr="00BF7ED6" w:rsidRDefault="00010D0E" w:rsidP="00AE34CD">
            <w:pPr>
              <w:spacing w:line="360" w:lineRule="auto"/>
              <w:rPr>
                <w:rFonts w:ascii="Cambria" w:hAnsi="Cambria"/>
              </w:rPr>
            </w:pPr>
          </w:p>
        </w:tc>
      </w:tr>
      <w:tr w:rsidR="00010D0E" w:rsidRPr="00BF7ED6" w:rsidTr="00A862FB">
        <w:trPr>
          <w:cantSplit/>
          <w:trHeight w:val="900"/>
        </w:trPr>
        <w:tc>
          <w:tcPr>
            <w:tcW w:w="621" w:type="pct"/>
            <w:vMerge w:val="restart"/>
            <w:tcBorders>
              <w:right w:val="single" w:sz="4" w:space="0" w:color="auto"/>
            </w:tcBorders>
            <w:textDirection w:val="btLr"/>
          </w:tcPr>
          <w:p w:rsidR="00010D0E" w:rsidRPr="00BF7ED6" w:rsidRDefault="00AE34CD" w:rsidP="00AE34CD">
            <w:pPr>
              <w:ind w:left="113" w:right="113"/>
              <w:rPr>
                <w:rFonts w:ascii="Cambria" w:hAnsi="Cambria"/>
                <w:b/>
              </w:rPr>
            </w:pPr>
            <w:r w:rsidRPr="00BF7ED6">
              <w:rPr>
                <w:rFonts w:ascii="Cambria" w:hAnsi="Cambria"/>
                <w:b/>
              </w:rPr>
              <w:t xml:space="preserve">Szkoła Podstawowa </w:t>
            </w:r>
            <w:r w:rsidRPr="00BF7ED6">
              <w:rPr>
                <w:rFonts w:ascii="Cambria" w:hAnsi="Cambria"/>
                <w:b/>
              </w:rPr>
              <w:br/>
              <w:t xml:space="preserve">w Proszeniu </w:t>
            </w:r>
          </w:p>
        </w:tc>
        <w:tc>
          <w:tcPr>
            <w:tcW w:w="803" w:type="pct"/>
            <w:tcBorders>
              <w:top w:val="single" w:sz="4" w:space="0" w:color="auto"/>
              <w:left w:val="single" w:sz="4" w:space="0" w:color="auto"/>
            </w:tcBorders>
            <w:vAlign w:val="center"/>
          </w:tcPr>
          <w:p w:rsidR="00010D0E" w:rsidRPr="00BF7ED6" w:rsidRDefault="00010D0E" w:rsidP="00AE34CD">
            <w:pPr>
              <w:pStyle w:val="NormalnyWeb"/>
              <w:spacing w:before="0" w:after="0"/>
              <w:jc w:val="left"/>
              <w:rPr>
                <w:rFonts w:ascii="Cambria" w:hAnsi="Cambria"/>
                <w:bCs/>
              </w:rPr>
            </w:pPr>
            <w:r w:rsidRPr="00BF7ED6">
              <w:rPr>
                <w:rFonts w:ascii="Cambria" w:hAnsi="Cambria"/>
                <w:bCs/>
              </w:rPr>
              <w:t xml:space="preserve"> Polichno</w:t>
            </w:r>
          </w:p>
        </w:tc>
        <w:tc>
          <w:tcPr>
            <w:tcW w:w="978" w:type="pct"/>
            <w:tcBorders>
              <w:top w:val="single" w:sz="4" w:space="0" w:color="auto"/>
            </w:tcBorders>
          </w:tcPr>
          <w:p w:rsidR="00010D0E" w:rsidRPr="00BF7ED6" w:rsidRDefault="00010D0E" w:rsidP="00AE34CD">
            <w:pPr>
              <w:spacing w:line="360" w:lineRule="auto"/>
              <w:rPr>
                <w:rFonts w:ascii="Cambria" w:hAnsi="Cambria"/>
              </w:rPr>
            </w:pPr>
            <w:r w:rsidRPr="00BF7ED6">
              <w:rPr>
                <w:rFonts w:ascii="Cambria" w:hAnsi="Cambria"/>
              </w:rPr>
              <w:t xml:space="preserve">        </w:t>
            </w:r>
          </w:p>
        </w:tc>
        <w:tc>
          <w:tcPr>
            <w:tcW w:w="400" w:type="pct"/>
            <w:tcBorders>
              <w:top w:val="single" w:sz="4" w:space="0" w:color="auto"/>
            </w:tcBorders>
          </w:tcPr>
          <w:p w:rsidR="00010D0E" w:rsidRPr="00BF7ED6" w:rsidRDefault="00010D0E" w:rsidP="00AE34CD">
            <w:pPr>
              <w:spacing w:line="360" w:lineRule="auto"/>
              <w:jc w:val="center"/>
              <w:rPr>
                <w:rFonts w:ascii="Cambria" w:hAnsi="Cambria"/>
              </w:rPr>
            </w:pPr>
          </w:p>
        </w:tc>
        <w:tc>
          <w:tcPr>
            <w:tcW w:w="433" w:type="pct"/>
            <w:tcBorders>
              <w:top w:val="single" w:sz="4" w:space="0" w:color="auto"/>
            </w:tcBorders>
            <w:vAlign w:val="center"/>
          </w:tcPr>
          <w:p w:rsidR="00010D0E" w:rsidRPr="00BF7ED6" w:rsidRDefault="00D62FD7" w:rsidP="007C5078">
            <w:pPr>
              <w:spacing w:line="360" w:lineRule="auto"/>
              <w:jc w:val="center"/>
              <w:rPr>
                <w:rFonts w:ascii="Cambria" w:hAnsi="Cambria"/>
              </w:rPr>
            </w:pPr>
            <w:r w:rsidRPr="00BF7ED6">
              <w:rPr>
                <w:rFonts w:ascii="Cambria" w:hAnsi="Cambria"/>
              </w:rPr>
              <w:t>6</w:t>
            </w:r>
          </w:p>
        </w:tc>
        <w:tc>
          <w:tcPr>
            <w:tcW w:w="725" w:type="pct"/>
            <w:tcBorders>
              <w:top w:val="single" w:sz="4" w:space="0" w:color="auto"/>
            </w:tcBorders>
          </w:tcPr>
          <w:p w:rsidR="00010D0E" w:rsidRPr="00BF7ED6" w:rsidRDefault="00010D0E" w:rsidP="00AE34CD">
            <w:pPr>
              <w:spacing w:line="360" w:lineRule="auto"/>
              <w:rPr>
                <w:rFonts w:ascii="Cambria" w:hAnsi="Cambria"/>
              </w:rPr>
            </w:pPr>
          </w:p>
        </w:tc>
        <w:tc>
          <w:tcPr>
            <w:tcW w:w="1040" w:type="pct"/>
            <w:tcBorders>
              <w:top w:val="single" w:sz="4" w:space="0" w:color="auto"/>
            </w:tcBorders>
          </w:tcPr>
          <w:p w:rsidR="00010D0E" w:rsidRPr="00BF7ED6" w:rsidRDefault="00010D0E" w:rsidP="00AE34CD">
            <w:pPr>
              <w:spacing w:line="360" w:lineRule="auto"/>
              <w:rPr>
                <w:rFonts w:ascii="Cambria" w:hAnsi="Cambria"/>
              </w:rPr>
            </w:pPr>
          </w:p>
        </w:tc>
      </w:tr>
      <w:tr w:rsidR="00010D0E" w:rsidRPr="00BF7ED6" w:rsidTr="00A862FB">
        <w:trPr>
          <w:cantSplit/>
          <w:trHeight w:val="780"/>
        </w:trPr>
        <w:tc>
          <w:tcPr>
            <w:tcW w:w="621" w:type="pct"/>
            <w:vMerge/>
            <w:tcBorders>
              <w:right w:val="single" w:sz="4" w:space="0" w:color="auto"/>
            </w:tcBorders>
            <w:textDirection w:val="btLr"/>
          </w:tcPr>
          <w:p w:rsidR="00010D0E" w:rsidRPr="00BF7ED6" w:rsidRDefault="00010D0E" w:rsidP="00AE34CD">
            <w:pPr>
              <w:ind w:left="113" w:right="113"/>
              <w:rPr>
                <w:rFonts w:ascii="Cambria" w:hAnsi="Cambria"/>
                <w:b/>
              </w:rPr>
            </w:pPr>
          </w:p>
        </w:tc>
        <w:tc>
          <w:tcPr>
            <w:tcW w:w="803" w:type="pct"/>
            <w:tcBorders>
              <w:left w:val="single" w:sz="4" w:space="0" w:color="auto"/>
            </w:tcBorders>
            <w:vAlign w:val="center"/>
          </w:tcPr>
          <w:p w:rsidR="00010D0E" w:rsidRPr="00BF7ED6" w:rsidRDefault="00010D0E" w:rsidP="00AE34CD">
            <w:pPr>
              <w:pStyle w:val="NormalnyWeb"/>
              <w:spacing w:before="0" w:after="0"/>
              <w:jc w:val="left"/>
              <w:rPr>
                <w:rFonts w:ascii="Cambria" w:hAnsi="Cambria"/>
                <w:bCs/>
              </w:rPr>
            </w:pPr>
            <w:r w:rsidRPr="00BF7ED6">
              <w:rPr>
                <w:rFonts w:ascii="Cambria" w:hAnsi="Cambria"/>
                <w:bCs/>
              </w:rPr>
              <w:t>Proszenie</w:t>
            </w:r>
          </w:p>
        </w:tc>
        <w:tc>
          <w:tcPr>
            <w:tcW w:w="978" w:type="pct"/>
          </w:tcPr>
          <w:p w:rsidR="00010D0E" w:rsidRPr="00BF7ED6" w:rsidRDefault="00010D0E" w:rsidP="00AE34CD">
            <w:pPr>
              <w:spacing w:line="360" w:lineRule="auto"/>
              <w:rPr>
                <w:rFonts w:ascii="Cambria" w:hAnsi="Cambria"/>
              </w:rPr>
            </w:pPr>
          </w:p>
        </w:tc>
        <w:tc>
          <w:tcPr>
            <w:tcW w:w="400" w:type="pct"/>
          </w:tcPr>
          <w:p w:rsidR="00010D0E" w:rsidRPr="00BF7ED6" w:rsidRDefault="00010D0E" w:rsidP="00AE34CD">
            <w:pPr>
              <w:spacing w:line="360" w:lineRule="auto"/>
              <w:jc w:val="center"/>
              <w:rPr>
                <w:rFonts w:ascii="Cambria" w:hAnsi="Cambria"/>
              </w:rPr>
            </w:pPr>
          </w:p>
        </w:tc>
        <w:tc>
          <w:tcPr>
            <w:tcW w:w="433" w:type="pct"/>
            <w:vAlign w:val="center"/>
          </w:tcPr>
          <w:p w:rsidR="00010D0E" w:rsidRPr="00BF7ED6" w:rsidRDefault="00D62FD7" w:rsidP="007C5078">
            <w:pPr>
              <w:spacing w:line="360" w:lineRule="auto"/>
              <w:jc w:val="center"/>
              <w:rPr>
                <w:rFonts w:ascii="Cambria" w:hAnsi="Cambria"/>
              </w:rPr>
            </w:pPr>
            <w:r w:rsidRPr="00BF7ED6">
              <w:rPr>
                <w:rFonts w:ascii="Cambria" w:hAnsi="Cambria"/>
              </w:rPr>
              <w:t>8</w:t>
            </w:r>
          </w:p>
        </w:tc>
        <w:tc>
          <w:tcPr>
            <w:tcW w:w="725" w:type="pct"/>
          </w:tcPr>
          <w:p w:rsidR="00010D0E" w:rsidRPr="00BF7ED6" w:rsidRDefault="00010D0E" w:rsidP="00AE34CD">
            <w:pPr>
              <w:spacing w:line="360" w:lineRule="auto"/>
              <w:rPr>
                <w:rFonts w:ascii="Cambria" w:hAnsi="Cambria"/>
              </w:rPr>
            </w:pPr>
          </w:p>
        </w:tc>
        <w:tc>
          <w:tcPr>
            <w:tcW w:w="1040" w:type="pct"/>
          </w:tcPr>
          <w:p w:rsidR="00010D0E" w:rsidRPr="00BF7ED6" w:rsidRDefault="00010D0E" w:rsidP="00AE34CD">
            <w:pPr>
              <w:spacing w:line="360" w:lineRule="auto"/>
              <w:rPr>
                <w:rFonts w:ascii="Cambria" w:hAnsi="Cambria"/>
              </w:rPr>
            </w:pPr>
          </w:p>
        </w:tc>
      </w:tr>
      <w:tr w:rsidR="005F452F" w:rsidRPr="00BF7ED6" w:rsidTr="00A862FB">
        <w:trPr>
          <w:cantSplit/>
          <w:trHeight w:val="570"/>
        </w:trPr>
        <w:tc>
          <w:tcPr>
            <w:tcW w:w="621" w:type="pct"/>
            <w:vMerge w:val="restart"/>
            <w:textDirection w:val="btLr"/>
          </w:tcPr>
          <w:p w:rsidR="00D24AF0" w:rsidRPr="00BF7ED6" w:rsidRDefault="00D24AF0" w:rsidP="00AE34CD">
            <w:pPr>
              <w:ind w:left="113" w:right="113"/>
              <w:rPr>
                <w:rFonts w:ascii="Cambria" w:hAnsi="Cambria"/>
                <w:b/>
              </w:rPr>
            </w:pPr>
          </w:p>
          <w:p w:rsidR="00D24AF0" w:rsidRPr="00BF7ED6" w:rsidRDefault="00D24AF0" w:rsidP="00AE34CD">
            <w:pPr>
              <w:ind w:left="113" w:right="113"/>
              <w:rPr>
                <w:rFonts w:ascii="Cambria" w:hAnsi="Cambria"/>
                <w:b/>
              </w:rPr>
            </w:pPr>
            <w:r w:rsidRPr="00BF7ED6">
              <w:rPr>
                <w:rFonts w:ascii="Cambria" w:hAnsi="Cambria"/>
                <w:b/>
              </w:rPr>
              <w:t xml:space="preserve">Szkoła Podstawowa </w:t>
            </w:r>
            <w:r w:rsidRPr="00BF7ED6">
              <w:rPr>
                <w:rFonts w:ascii="Cambria" w:hAnsi="Cambria"/>
                <w:b/>
              </w:rPr>
              <w:br/>
              <w:t>w Komornikach</w:t>
            </w:r>
          </w:p>
        </w:tc>
        <w:tc>
          <w:tcPr>
            <w:tcW w:w="803" w:type="pct"/>
            <w:vAlign w:val="center"/>
          </w:tcPr>
          <w:p w:rsidR="00D24AF0" w:rsidRPr="00BF7ED6" w:rsidRDefault="00D24AF0" w:rsidP="00AE34CD">
            <w:pPr>
              <w:pStyle w:val="NormalnyWeb"/>
              <w:spacing w:before="0" w:after="0"/>
              <w:jc w:val="left"/>
              <w:rPr>
                <w:rFonts w:ascii="Cambria" w:hAnsi="Cambria"/>
                <w:bCs/>
              </w:rPr>
            </w:pPr>
            <w:r w:rsidRPr="00BF7ED6">
              <w:rPr>
                <w:rFonts w:ascii="Cambria" w:hAnsi="Cambria"/>
                <w:bCs/>
              </w:rPr>
              <w:t>Żywocin</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D62FD7" w:rsidP="007C5078">
            <w:pPr>
              <w:spacing w:line="360" w:lineRule="auto"/>
              <w:jc w:val="center"/>
              <w:rPr>
                <w:rFonts w:ascii="Cambria" w:hAnsi="Cambria"/>
              </w:rPr>
            </w:pPr>
            <w:r w:rsidRPr="00BF7ED6">
              <w:rPr>
                <w:rFonts w:ascii="Cambria" w:hAnsi="Cambria"/>
              </w:rPr>
              <w:t>29</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195"/>
        </w:trPr>
        <w:tc>
          <w:tcPr>
            <w:tcW w:w="621" w:type="pct"/>
            <w:vMerge/>
            <w:textDirection w:val="btLr"/>
          </w:tcPr>
          <w:p w:rsidR="00A63B51" w:rsidRPr="00BF7ED6" w:rsidRDefault="00A63B51" w:rsidP="00AE34CD">
            <w:pPr>
              <w:ind w:left="113" w:right="113"/>
              <w:rPr>
                <w:rFonts w:ascii="Cambria" w:hAnsi="Cambria"/>
                <w:b/>
              </w:rPr>
            </w:pPr>
          </w:p>
        </w:tc>
        <w:tc>
          <w:tcPr>
            <w:tcW w:w="803" w:type="pct"/>
            <w:vAlign w:val="center"/>
          </w:tcPr>
          <w:p w:rsidR="00A63B51" w:rsidRPr="00BF7ED6" w:rsidRDefault="00056462" w:rsidP="00AE34CD">
            <w:pPr>
              <w:pStyle w:val="NormalnyWeb"/>
              <w:spacing w:before="0" w:after="0"/>
              <w:jc w:val="left"/>
              <w:rPr>
                <w:rFonts w:ascii="Cambria" w:hAnsi="Cambria"/>
                <w:bCs/>
              </w:rPr>
            </w:pPr>
            <w:r w:rsidRPr="00BF7ED6">
              <w:rPr>
                <w:rFonts w:ascii="Cambria" w:hAnsi="Cambria"/>
                <w:bCs/>
              </w:rPr>
              <w:t>Dąbrowa</w:t>
            </w:r>
          </w:p>
        </w:tc>
        <w:tc>
          <w:tcPr>
            <w:tcW w:w="978" w:type="pct"/>
          </w:tcPr>
          <w:p w:rsidR="00A63B51" w:rsidRPr="00BF7ED6" w:rsidRDefault="00A63B51" w:rsidP="00AE34CD">
            <w:pPr>
              <w:spacing w:line="360" w:lineRule="auto"/>
              <w:rPr>
                <w:rFonts w:ascii="Cambria" w:hAnsi="Cambria"/>
              </w:rPr>
            </w:pPr>
          </w:p>
        </w:tc>
        <w:tc>
          <w:tcPr>
            <w:tcW w:w="400" w:type="pct"/>
          </w:tcPr>
          <w:p w:rsidR="00A63B51" w:rsidRPr="00BF7ED6" w:rsidRDefault="00A63B51" w:rsidP="00AE34CD">
            <w:pPr>
              <w:spacing w:line="360" w:lineRule="auto"/>
              <w:jc w:val="center"/>
              <w:rPr>
                <w:rFonts w:ascii="Cambria" w:hAnsi="Cambria"/>
              </w:rPr>
            </w:pPr>
          </w:p>
        </w:tc>
        <w:tc>
          <w:tcPr>
            <w:tcW w:w="433" w:type="pct"/>
            <w:vAlign w:val="center"/>
          </w:tcPr>
          <w:p w:rsidR="00A63B51" w:rsidRPr="00BF7ED6" w:rsidRDefault="00D62FD7" w:rsidP="007C5078">
            <w:pPr>
              <w:spacing w:line="360" w:lineRule="auto"/>
              <w:jc w:val="center"/>
              <w:rPr>
                <w:rFonts w:ascii="Cambria" w:hAnsi="Cambria"/>
              </w:rPr>
            </w:pPr>
            <w:r w:rsidRPr="00BF7ED6">
              <w:rPr>
                <w:rFonts w:ascii="Cambria" w:hAnsi="Cambria"/>
              </w:rPr>
              <w:t>4</w:t>
            </w:r>
          </w:p>
        </w:tc>
        <w:tc>
          <w:tcPr>
            <w:tcW w:w="725" w:type="pct"/>
          </w:tcPr>
          <w:p w:rsidR="00A63B51" w:rsidRPr="00BF7ED6" w:rsidRDefault="00A63B51" w:rsidP="00AE34CD">
            <w:pPr>
              <w:spacing w:line="360" w:lineRule="auto"/>
              <w:rPr>
                <w:rFonts w:ascii="Cambria" w:hAnsi="Cambria"/>
              </w:rPr>
            </w:pPr>
          </w:p>
        </w:tc>
        <w:tc>
          <w:tcPr>
            <w:tcW w:w="1040" w:type="pct"/>
          </w:tcPr>
          <w:p w:rsidR="00A63B51" w:rsidRPr="00BF7ED6" w:rsidRDefault="00A63B51" w:rsidP="00AE34CD">
            <w:pPr>
              <w:spacing w:line="360" w:lineRule="auto"/>
              <w:rPr>
                <w:rFonts w:ascii="Cambria" w:hAnsi="Cambria"/>
              </w:rPr>
            </w:pPr>
          </w:p>
        </w:tc>
      </w:tr>
      <w:tr w:rsidR="005F452F" w:rsidRPr="00BF7ED6" w:rsidTr="00A862FB">
        <w:trPr>
          <w:cantSplit/>
          <w:trHeight w:val="555"/>
        </w:trPr>
        <w:tc>
          <w:tcPr>
            <w:tcW w:w="621" w:type="pct"/>
            <w:vMerge/>
            <w:textDirection w:val="btLr"/>
          </w:tcPr>
          <w:p w:rsidR="00D24AF0" w:rsidRPr="00BF7ED6" w:rsidRDefault="00D24AF0" w:rsidP="00AE34CD">
            <w:pPr>
              <w:ind w:left="113" w:right="113"/>
              <w:rPr>
                <w:rFonts w:ascii="Cambria" w:hAnsi="Cambria"/>
                <w:b/>
              </w:rPr>
            </w:pPr>
          </w:p>
        </w:tc>
        <w:tc>
          <w:tcPr>
            <w:tcW w:w="803" w:type="pct"/>
            <w:vAlign w:val="center"/>
          </w:tcPr>
          <w:p w:rsidR="00D24AF0" w:rsidRPr="00BF7ED6" w:rsidRDefault="00D24AF0" w:rsidP="00AE34CD">
            <w:pPr>
              <w:pStyle w:val="NormalnyWeb"/>
              <w:spacing w:before="0" w:after="0"/>
              <w:jc w:val="left"/>
              <w:rPr>
                <w:rFonts w:ascii="Cambria" w:hAnsi="Cambria"/>
              </w:rPr>
            </w:pPr>
            <w:r w:rsidRPr="00BF7ED6">
              <w:rPr>
                <w:rFonts w:ascii="Cambria" w:hAnsi="Cambria"/>
                <w:bCs/>
              </w:rPr>
              <w:t>Komorniki</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A63B51" w:rsidP="007C5078">
            <w:pPr>
              <w:spacing w:line="360" w:lineRule="auto"/>
              <w:jc w:val="center"/>
              <w:rPr>
                <w:rFonts w:ascii="Cambria" w:hAnsi="Cambria"/>
              </w:rPr>
            </w:pPr>
            <w:r w:rsidRPr="00BF7ED6">
              <w:rPr>
                <w:rFonts w:ascii="Cambria" w:hAnsi="Cambria"/>
              </w:rPr>
              <w:t>30</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210"/>
        </w:trPr>
        <w:tc>
          <w:tcPr>
            <w:tcW w:w="621" w:type="pct"/>
            <w:vMerge/>
            <w:textDirection w:val="btLr"/>
          </w:tcPr>
          <w:p w:rsidR="00A63B51" w:rsidRPr="00BF7ED6" w:rsidRDefault="00A63B51" w:rsidP="00AE34CD">
            <w:pPr>
              <w:ind w:left="113" w:right="113"/>
              <w:rPr>
                <w:rFonts w:ascii="Cambria" w:hAnsi="Cambria"/>
                <w:b/>
              </w:rPr>
            </w:pPr>
          </w:p>
        </w:tc>
        <w:tc>
          <w:tcPr>
            <w:tcW w:w="803" w:type="pct"/>
            <w:vAlign w:val="center"/>
          </w:tcPr>
          <w:p w:rsidR="00A63B51" w:rsidRPr="00BF7ED6" w:rsidRDefault="00A63B51" w:rsidP="00AE34CD">
            <w:pPr>
              <w:pStyle w:val="NormalnyWeb"/>
              <w:spacing w:before="0" w:after="0"/>
              <w:jc w:val="left"/>
              <w:rPr>
                <w:rFonts w:ascii="Cambria" w:hAnsi="Cambria"/>
                <w:bCs/>
              </w:rPr>
            </w:pPr>
            <w:r w:rsidRPr="00BF7ED6">
              <w:rPr>
                <w:rFonts w:ascii="Cambria" w:hAnsi="Cambria"/>
                <w:bCs/>
              </w:rPr>
              <w:t>Wolbórz</w:t>
            </w:r>
          </w:p>
        </w:tc>
        <w:tc>
          <w:tcPr>
            <w:tcW w:w="978" w:type="pct"/>
          </w:tcPr>
          <w:p w:rsidR="00A63B51" w:rsidRPr="00BF7ED6" w:rsidRDefault="00A63B51" w:rsidP="00AE34CD">
            <w:pPr>
              <w:spacing w:line="360" w:lineRule="auto"/>
              <w:rPr>
                <w:rFonts w:ascii="Cambria" w:hAnsi="Cambria"/>
              </w:rPr>
            </w:pPr>
          </w:p>
        </w:tc>
        <w:tc>
          <w:tcPr>
            <w:tcW w:w="400" w:type="pct"/>
          </w:tcPr>
          <w:p w:rsidR="00A63B51" w:rsidRPr="00BF7ED6" w:rsidRDefault="00A63B51" w:rsidP="00AE34CD">
            <w:pPr>
              <w:spacing w:line="360" w:lineRule="auto"/>
              <w:jc w:val="center"/>
              <w:rPr>
                <w:rFonts w:ascii="Cambria" w:hAnsi="Cambria"/>
              </w:rPr>
            </w:pPr>
          </w:p>
        </w:tc>
        <w:tc>
          <w:tcPr>
            <w:tcW w:w="433" w:type="pct"/>
            <w:vAlign w:val="center"/>
          </w:tcPr>
          <w:p w:rsidR="00A63B51" w:rsidRPr="00BF7ED6" w:rsidRDefault="00D62FD7" w:rsidP="007C5078">
            <w:pPr>
              <w:spacing w:line="360" w:lineRule="auto"/>
              <w:jc w:val="center"/>
              <w:rPr>
                <w:rFonts w:ascii="Cambria" w:hAnsi="Cambria"/>
              </w:rPr>
            </w:pPr>
            <w:r w:rsidRPr="00BF7ED6">
              <w:rPr>
                <w:rFonts w:ascii="Cambria" w:hAnsi="Cambria"/>
              </w:rPr>
              <w:t>1</w:t>
            </w:r>
          </w:p>
        </w:tc>
        <w:tc>
          <w:tcPr>
            <w:tcW w:w="725" w:type="pct"/>
          </w:tcPr>
          <w:p w:rsidR="00A63B51" w:rsidRPr="00BF7ED6" w:rsidRDefault="00A63B51" w:rsidP="00AE34CD">
            <w:pPr>
              <w:spacing w:line="360" w:lineRule="auto"/>
              <w:rPr>
                <w:rFonts w:ascii="Cambria" w:hAnsi="Cambria"/>
              </w:rPr>
            </w:pPr>
          </w:p>
        </w:tc>
        <w:tc>
          <w:tcPr>
            <w:tcW w:w="1040" w:type="pct"/>
          </w:tcPr>
          <w:p w:rsidR="00A63B51" w:rsidRPr="00BF7ED6" w:rsidRDefault="00A63B51" w:rsidP="00AE34CD">
            <w:pPr>
              <w:spacing w:line="360" w:lineRule="auto"/>
              <w:rPr>
                <w:rFonts w:ascii="Cambria" w:hAnsi="Cambria"/>
              </w:rPr>
            </w:pPr>
          </w:p>
        </w:tc>
      </w:tr>
      <w:tr w:rsidR="005F452F" w:rsidRPr="00BF7ED6" w:rsidTr="00A862FB">
        <w:trPr>
          <w:cantSplit/>
          <w:trHeight w:val="780"/>
        </w:trPr>
        <w:tc>
          <w:tcPr>
            <w:tcW w:w="621" w:type="pct"/>
            <w:vMerge/>
            <w:textDirection w:val="btLr"/>
          </w:tcPr>
          <w:p w:rsidR="00D24AF0" w:rsidRPr="00BF7ED6" w:rsidRDefault="00D24AF0" w:rsidP="00AE34CD">
            <w:pPr>
              <w:ind w:left="113" w:right="113"/>
              <w:rPr>
                <w:rFonts w:ascii="Cambria" w:hAnsi="Cambria"/>
                <w:b/>
              </w:rPr>
            </w:pPr>
          </w:p>
        </w:tc>
        <w:tc>
          <w:tcPr>
            <w:tcW w:w="803" w:type="pct"/>
            <w:vAlign w:val="center"/>
          </w:tcPr>
          <w:p w:rsidR="00D24AF0" w:rsidRPr="00BF7ED6" w:rsidRDefault="00D24AF0" w:rsidP="00AE34CD">
            <w:pPr>
              <w:pStyle w:val="NormalnyWeb"/>
              <w:spacing w:before="0" w:after="0"/>
              <w:jc w:val="left"/>
              <w:rPr>
                <w:rFonts w:ascii="Cambria" w:hAnsi="Cambria"/>
              </w:rPr>
            </w:pPr>
            <w:r w:rsidRPr="00BF7ED6">
              <w:rPr>
                <w:rFonts w:ascii="Cambria" w:hAnsi="Cambria"/>
                <w:bCs/>
              </w:rPr>
              <w:t xml:space="preserve">  Bogusławice- wieś</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D62FD7" w:rsidP="007C5078">
            <w:pPr>
              <w:spacing w:line="360" w:lineRule="auto"/>
              <w:jc w:val="center"/>
              <w:rPr>
                <w:rFonts w:ascii="Cambria" w:hAnsi="Cambria"/>
              </w:rPr>
            </w:pPr>
            <w:r w:rsidRPr="00BF7ED6">
              <w:rPr>
                <w:rFonts w:ascii="Cambria" w:hAnsi="Cambria"/>
              </w:rPr>
              <w:t>9</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495"/>
        </w:trPr>
        <w:tc>
          <w:tcPr>
            <w:tcW w:w="621" w:type="pct"/>
            <w:vMerge/>
            <w:textDirection w:val="btLr"/>
          </w:tcPr>
          <w:p w:rsidR="00D24AF0" w:rsidRPr="00BF7ED6" w:rsidRDefault="00D24AF0" w:rsidP="00AE34CD">
            <w:pPr>
              <w:ind w:left="113" w:right="113"/>
              <w:rPr>
                <w:rFonts w:ascii="Cambria" w:hAnsi="Cambria"/>
                <w:b/>
              </w:rPr>
            </w:pPr>
          </w:p>
        </w:tc>
        <w:tc>
          <w:tcPr>
            <w:tcW w:w="803" w:type="pct"/>
            <w:vAlign w:val="center"/>
          </w:tcPr>
          <w:p w:rsidR="00D24AF0" w:rsidRPr="00BF7ED6" w:rsidRDefault="00D24AF0" w:rsidP="00AE34CD">
            <w:pPr>
              <w:pStyle w:val="NormalnyWeb"/>
              <w:spacing w:before="0" w:after="0"/>
              <w:jc w:val="left"/>
              <w:rPr>
                <w:rFonts w:ascii="Cambria" w:hAnsi="Cambria"/>
              </w:rPr>
            </w:pPr>
            <w:r w:rsidRPr="00BF7ED6">
              <w:rPr>
                <w:rFonts w:ascii="Cambria" w:hAnsi="Cambria"/>
                <w:bCs/>
              </w:rPr>
              <w:t xml:space="preserve"> Brudaki</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D62FD7" w:rsidP="007C5078">
            <w:pPr>
              <w:spacing w:line="360" w:lineRule="auto"/>
              <w:jc w:val="center"/>
              <w:rPr>
                <w:rFonts w:ascii="Cambria" w:hAnsi="Cambria"/>
              </w:rPr>
            </w:pPr>
            <w:r w:rsidRPr="00BF7ED6">
              <w:rPr>
                <w:rFonts w:ascii="Cambria" w:hAnsi="Cambria"/>
              </w:rPr>
              <w:t>9</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780"/>
        </w:trPr>
        <w:tc>
          <w:tcPr>
            <w:tcW w:w="621" w:type="pct"/>
            <w:vMerge/>
            <w:textDirection w:val="btLr"/>
          </w:tcPr>
          <w:p w:rsidR="00D24AF0" w:rsidRPr="00BF7ED6" w:rsidRDefault="00D24AF0" w:rsidP="00AE34CD">
            <w:pPr>
              <w:ind w:left="113" w:right="113"/>
              <w:rPr>
                <w:rFonts w:ascii="Cambria" w:hAnsi="Cambria"/>
                <w:b/>
              </w:rPr>
            </w:pPr>
          </w:p>
        </w:tc>
        <w:tc>
          <w:tcPr>
            <w:tcW w:w="803" w:type="pct"/>
            <w:vAlign w:val="center"/>
          </w:tcPr>
          <w:p w:rsidR="00D24AF0" w:rsidRPr="00BF7ED6" w:rsidRDefault="00D24AF0" w:rsidP="00AE34CD">
            <w:pPr>
              <w:pStyle w:val="NormalnyWeb"/>
              <w:jc w:val="left"/>
              <w:rPr>
                <w:rFonts w:ascii="Cambria" w:hAnsi="Cambria"/>
                <w:bCs/>
              </w:rPr>
            </w:pPr>
            <w:r w:rsidRPr="00BF7ED6">
              <w:rPr>
                <w:rFonts w:ascii="Cambria" w:hAnsi="Cambria"/>
                <w:bCs/>
              </w:rPr>
              <w:t>Bogusławice PSO</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D62FD7" w:rsidP="007C5078">
            <w:pPr>
              <w:spacing w:line="360" w:lineRule="auto"/>
              <w:jc w:val="center"/>
              <w:rPr>
                <w:rFonts w:ascii="Cambria" w:hAnsi="Cambria"/>
              </w:rPr>
            </w:pPr>
            <w:r w:rsidRPr="00BF7ED6">
              <w:rPr>
                <w:rFonts w:ascii="Cambria" w:hAnsi="Cambria"/>
              </w:rPr>
              <w:t>3</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1986"/>
        </w:trPr>
        <w:tc>
          <w:tcPr>
            <w:tcW w:w="621" w:type="pct"/>
            <w:textDirection w:val="btLr"/>
          </w:tcPr>
          <w:p w:rsidR="00D24AF0" w:rsidRPr="00BF7ED6" w:rsidRDefault="00D24AF0" w:rsidP="00AE34CD">
            <w:pPr>
              <w:ind w:left="113" w:right="113"/>
              <w:rPr>
                <w:rFonts w:ascii="Cambria" w:hAnsi="Cambria"/>
                <w:b/>
              </w:rPr>
            </w:pPr>
            <w:r w:rsidRPr="00BF7ED6">
              <w:rPr>
                <w:rFonts w:ascii="Cambria" w:hAnsi="Cambria"/>
                <w:b/>
              </w:rPr>
              <w:lastRenderedPageBreak/>
              <w:t>Szkoła Podstawowa w Goleszach Dużych</w:t>
            </w:r>
          </w:p>
        </w:tc>
        <w:tc>
          <w:tcPr>
            <w:tcW w:w="803" w:type="pct"/>
            <w:vAlign w:val="center"/>
          </w:tcPr>
          <w:p w:rsidR="00D24AF0" w:rsidRPr="00BF7ED6" w:rsidRDefault="00D24AF0" w:rsidP="00AE34CD">
            <w:pPr>
              <w:pStyle w:val="NormalnyWeb"/>
              <w:jc w:val="left"/>
              <w:rPr>
                <w:rFonts w:ascii="Cambria" w:hAnsi="Cambria"/>
                <w:bCs/>
              </w:rPr>
            </w:pPr>
            <w:r w:rsidRPr="00BF7ED6">
              <w:rPr>
                <w:rFonts w:ascii="Cambria" w:hAnsi="Cambria"/>
                <w:bCs/>
              </w:rPr>
              <w:t>Żarnowica</w:t>
            </w:r>
          </w:p>
        </w:tc>
        <w:tc>
          <w:tcPr>
            <w:tcW w:w="978" w:type="pct"/>
          </w:tcPr>
          <w:p w:rsidR="00D24AF0" w:rsidRPr="00BF7ED6" w:rsidRDefault="00D24AF0" w:rsidP="00AE34CD">
            <w:pPr>
              <w:spacing w:line="360" w:lineRule="auto"/>
              <w:rPr>
                <w:rFonts w:ascii="Cambria" w:hAnsi="Cambria"/>
              </w:rPr>
            </w:pPr>
          </w:p>
        </w:tc>
        <w:tc>
          <w:tcPr>
            <w:tcW w:w="400" w:type="pct"/>
          </w:tcPr>
          <w:p w:rsidR="00D24AF0" w:rsidRPr="00BF7ED6" w:rsidRDefault="00D24AF0" w:rsidP="00AE34CD">
            <w:pPr>
              <w:spacing w:line="360" w:lineRule="auto"/>
              <w:jc w:val="center"/>
              <w:rPr>
                <w:rFonts w:ascii="Cambria" w:hAnsi="Cambria"/>
              </w:rPr>
            </w:pPr>
          </w:p>
        </w:tc>
        <w:tc>
          <w:tcPr>
            <w:tcW w:w="433" w:type="pct"/>
            <w:vAlign w:val="center"/>
          </w:tcPr>
          <w:p w:rsidR="00D24AF0" w:rsidRPr="00BF7ED6" w:rsidRDefault="001C5D54" w:rsidP="007C5078">
            <w:pPr>
              <w:spacing w:line="360" w:lineRule="auto"/>
              <w:jc w:val="center"/>
              <w:rPr>
                <w:rFonts w:ascii="Cambria" w:hAnsi="Cambria"/>
              </w:rPr>
            </w:pPr>
            <w:r w:rsidRPr="00BF7ED6">
              <w:rPr>
                <w:rFonts w:ascii="Cambria" w:hAnsi="Cambria"/>
              </w:rPr>
              <w:t>20</w:t>
            </w:r>
          </w:p>
        </w:tc>
        <w:tc>
          <w:tcPr>
            <w:tcW w:w="725" w:type="pct"/>
          </w:tcPr>
          <w:p w:rsidR="00D24AF0" w:rsidRPr="00BF7ED6" w:rsidRDefault="00D24AF0" w:rsidP="00AE34CD">
            <w:pPr>
              <w:spacing w:line="360" w:lineRule="auto"/>
              <w:rPr>
                <w:rFonts w:ascii="Cambria" w:hAnsi="Cambria"/>
              </w:rPr>
            </w:pPr>
          </w:p>
        </w:tc>
        <w:tc>
          <w:tcPr>
            <w:tcW w:w="1040" w:type="pct"/>
          </w:tcPr>
          <w:p w:rsidR="00D24AF0" w:rsidRPr="00BF7ED6" w:rsidRDefault="00D24AF0" w:rsidP="00AE34CD">
            <w:pPr>
              <w:spacing w:line="360" w:lineRule="auto"/>
              <w:rPr>
                <w:rFonts w:ascii="Cambria" w:hAnsi="Cambria"/>
              </w:rPr>
            </w:pPr>
          </w:p>
        </w:tc>
      </w:tr>
      <w:tr w:rsidR="005F452F" w:rsidRPr="00BF7ED6" w:rsidTr="00A862FB">
        <w:trPr>
          <w:cantSplit/>
          <w:trHeight w:val="315"/>
        </w:trPr>
        <w:tc>
          <w:tcPr>
            <w:tcW w:w="621" w:type="pct"/>
            <w:vMerge w:val="restart"/>
            <w:textDirection w:val="btLr"/>
          </w:tcPr>
          <w:p w:rsidR="00CD5791" w:rsidRPr="00BF7ED6" w:rsidRDefault="00CD5791" w:rsidP="00AE34CD">
            <w:pPr>
              <w:ind w:left="113" w:right="113"/>
              <w:rPr>
                <w:rFonts w:ascii="Cambria" w:hAnsi="Cambria"/>
                <w:b/>
              </w:rPr>
            </w:pPr>
            <w:r w:rsidRPr="00BF7ED6">
              <w:rPr>
                <w:rFonts w:ascii="Cambria" w:hAnsi="Cambria"/>
                <w:b/>
              </w:rPr>
              <w:t>Przedszkole Samorządowe w Wolborzu</w:t>
            </w: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Kuznocin</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CD5791" w:rsidP="007C5078">
            <w:pPr>
              <w:spacing w:line="360" w:lineRule="auto"/>
              <w:jc w:val="center"/>
              <w:rPr>
                <w:rFonts w:ascii="Cambria" w:hAnsi="Cambria"/>
              </w:rPr>
            </w:pPr>
            <w:r w:rsidRPr="00BF7ED6">
              <w:rPr>
                <w:rFonts w:ascii="Cambria" w:hAnsi="Cambria"/>
              </w:rPr>
              <w:t>2</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156"/>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 xml:space="preserve">Proszenie </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1</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510"/>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Lubiatów</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3</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4C2CA3" w:rsidRPr="00BF7ED6" w:rsidTr="00A862FB">
        <w:trPr>
          <w:cantSplit/>
          <w:trHeight w:val="510"/>
        </w:trPr>
        <w:tc>
          <w:tcPr>
            <w:tcW w:w="621" w:type="pct"/>
            <w:vMerge/>
            <w:textDirection w:val="btLr"/>
          </w:tcPr>
          <w:p w:rsidR="004C2CA3" w:rsidRPr="00BF7ED6" w:rsidRDefault="004C2CA3" w:rsidP="00AE34CD">
            <w:pPr>
              <w:ind w:left="113" w:right="113"/>
              <w:rPr>
                <w:rFonts w:ascii="Cambria" w:hAnsi="Cambria"/>
                <w:b/>
              </w:rPr>
            </w:pPr>
          </w:p>
        </w:tc>
        <w:tc>
          <w:tcPr>
            <w:tcW w:w="803" w:type="pct"/>
            <w:vAlign w:val="center"/>
          </w:tcPr>
          <w:p w:rsidR="004C2CA3" w:rsidRPr="00BF7ED6" w:rsidRDefault="004C2CA3" w:rsidP="00AE34CD">
            <w:pPr>
              <w:pStyle w:val="NormalnyWeb"/>
              <w:jc w:val="left"/>
              <w:rPr>
                <w:rFonts w:ascii="Cambria" w:hAnsi="Cambria"/>
                <w:bCs/>
              </w:rPr>
            </w:pPr>
            <w:r w:rsidRPr="00BF7ED6">
              <w:rPr>
                <w:rFonts w:ascii="Cambria" w:hAnsi="Cambria"/>
                <w:bCs/>
              </w:rPr>
              <w:t>Lubiatów-Zakrzew</w:t>
            </w:r>
          </w:p>
        </w:tc>
        <w:tc>
          <w:tcPr>
            <w:tcW w:w="978" w:type="pct"/>
          </w:tcPr>
          <w:p w:rsidR="004C2CA3" w:rsidRPr="00BF7ED6" w:rsidRDefault="004C2CA3" w:rsidP="00AE34CD">
            <w:pPr>
              <w:spacing w:line="360" w:lineRule="auto"/>
              <w:rPr>
                <w:rFonts w:ascii="Cambria" w:hAnsi="Cambria"/>
              </w:rPr>
            </w:pPr>
          </w:p>
        </w:tc>
        <w:tc>
          <w:tcPr>
            <w:tcW w:w="400" w:type="pct"/>
          </w:tcPr>
          <w:p w:rsidR="004C2CA3" w:rsidRPr="00BF7ED6" w:rsidRDefault="004C2CA3" w:rsidP="00AE34CD">
            <w:pPr>
              <w:spacing w:line="360" w:lineRule="auto"/>
              <w:jc w:val="center"/>
              <w:rPr>
                <w:rFonts w:ascii="Cambria" w:hAnsi="Cambria"/>
              </w:rPr>
            </w:pPr>
          </w:p>
        </w:tc>
        <w:tc>
          <w:tcPr>
            <w:tcW w:w="433" w:type="pct"/>
            <w:vAlign w:val="center"/>
          </w:tcPr>
          <w:p w:rsidR="004C2CA3" w:rsidRPr="00BF7ED6" w:rsidRDefault="004C2CA3" w:rsidP="007C5078">
            <w:pPr>
              <w:spacing w:line="360" w:lineRule="auto"/>
              <w:jc w:val="center"/>
              <w:rPr>
                <w:rFonts w:ascii="Cambria" w:hAnsi="Cambria"/>
              </w:rPr>
            </w:pPr>
            <w:r w:rsidRPr="00BF7ED6">
              <w:rPr>
                <w:rFonts w:ascii="Cambria" w:hAnsi="Cambria"/>
              </w:rPr>
              <w:t>1</w:t>
            </w:r>
          </w:p>
        </w:tc>
        <w:tc>
          <w:tcPr>
            <w:tcW w:w="725" w:type="pct"/>
          </w:tcPr>
          <w:p w:rsidR="004C2CA3" w:rsidRPr="00BF7ED6" w:rsidRDefault="004C2CA3" w:rsidP="00AE34CD">
            <w:pPr>
              <w:spacing w:line="360" w:lineRule="auto"/>
              <w:rPr>
                <w:rFonts w:ascii="Cambria" w:hAnsi="Cambria"/>
              </w:rPr>
            </w:pPr>
          </w:p>
        </w:tc>
        <w:tc>
          <w:tcPr>
            <w:tcW w:w="1040" w:type="pct"/>
          </w:tcPr>
          <w:p w:rsidR="004C2CA3" w:rsidRPr="00BF7ED6" w:rsidRDefault="004C2CA3" w:rsidP="00AE34CD">
            <w:pPr>
              <w:spacing w:line="360" w:lineRule="auto"/>
              <w:rPr>
                <w:rFonts w:ascii="Cambria" w:hAnsi="Cambria"/>
              </w:rPr>
            </w:pPr>
          </w:p>
        </w:tc>
      </w:tr>
      <w:tr w:rsidR="005F452F" w:rsidRPr="00BF7ED6" w:rsidTr="00A862FB">
        <w:trPr>
          <w:cantSplit/>
          <w:trHeight w:val="180"/>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Młynary</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3</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255"/>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Polichno</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1</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285"/>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Psary Witowskie</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5</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105"/>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Świątniki</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2</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r w:rsidR="005F452F" w:rsidRPr="00BF7ED6" w:rsidTr="00A862FB">
        <w:trPr>
          <w:cantSplit/>
          <w:trHeight w:val="225"/>
        </w:trPr>
        <w:tc>
          <w:tcPr>
            <w:tcW w:w="621" w:type="pct"/>
            <w:vMerge/>
            <w:textDirection w:val="btLr"/>
          </w:tcPr>
          <w:p w:rsidR="00CD5791" w:rsidRPr="00BF7ED6" w:rsidRDefault="00CD5791" w:rsidP="00AE34CD">
            <w:pPr>
              <w:ind w:left="113" w:right="113"/>
              <w:rPr>
                <w:rFonts w:ascii="Cambria" w:hAnsi="Cambria"/>
                <w:b/>
              </w:rPr>
            </w:pPr>
          </w:p>
        </w:tc>
        <w:tc>
          <w:tcPr>
            <w:tcW w:w="803" w:type="pct"/>
            <w:vAlign w:val="center"/>
          </w:tcPr>
          <w:p w:rsidR="00CD5791" w:rsidRPr="00BF7ED6" w:rsidRDefault="00CD5791" w:rsidP="00AE34CD">
            <w:pPr>
              <w:pStyle w:val="NormalnyWeb"/>
              <w:jc w:val="left"/>
              <w:rPr>
                <w:rFonts w:ascii="Cambria" w:hAnsi="Cambria"/>
                <w:bCs/>
              </w:rPr>
            </w:pPr>
            <w:r w:rsidRPr="00BF7ED6">
              <w:rPr>
                <w:rFonts w:ascii="Cambria" w:hAnsi="Cambria"/>
                <w:bCs/>
              </w:rPr>
              <w:t>Żarnowica</w:t>
            </w:r>
          </w:p>
        </w:tc>
        <w:tc>
          <w:tcPr>
            <w:tcW w:w="978" w:type="pct"/>
          </w:tcPr>
          <w:p w:rsidR="00CD5791" w:rsidRPr="00BF7ED6" w:rsidRDefault="00CD5791" w:rsidP="00AE34CD">
            <w:pPr>
              <w:spacing w:line="360" w:lineRule="auto"/>
              <w:rPr>
                <w:rFonts w:ascii="Cambria" w:hAnsi="Cambria"/>
              </w:rPr>
            </w:pPr>
          </w:p>
        </w:tc>
        <w:tc>
          <w:tcPr>
            <w:tcW w:w="400" w:type="pct"/>
          </w:tcPr>
          <w:p w:rsidR="00CD5791" w:rsidRPr="00BF7ED6" w:rsidRDefault="00CD5791" w:rsidP="00AE34CD">
            <w:pPr>
              <w:spacing w:line="360" w:lineRule="auto"/>
              <w:jc w:val="center"/>
              <w:rPr>
                <w:rFonts w:ascii="Cambria" w:hAnsi="Cambria"/>
              </w:rPr>
            </w:pPr>
          </w:p>
        </w:tc>
        <w:tc>
          <w:tcPr>
            <w:tcW w:w="433" w:type="pct"/>
            <w:vAlign w:val="center"/>
          </w:tcPr>
          <w:p w:rsidR="00CD5791" w:rsidRPr="00BF7ED6" w:rsidRDefault="001C5D54" w:rsidP="007C5078">
            <w:pPr>
              <w:spacing w:line="360" w:lineRule="auto"/>
              <w:jc w:val="center"/>
              <w:rPr>
                <w:rFonts w:ascii="Cambria" w:hAnsi="Cambria"/>
              </w:rPr>
            </w:pPr>
            <w:r w:rsidRPr="00BF7ED6">
              <w:rPr>
                <w:rFonts w:ascii="Cambria" w:hAnsi="Cambria"/>
              </w:rPr>
              <w:t>4</w:t>
            </w:r>
          </w:p>
        </w:tc>
        <w:tc>
          <w:tcPr>
            <w:tcW w:w="725" w:type="pct"/>
          </w:tcPr>
          <w:p w:rsidR="00CD5791" w:rsidRPr="00BF7ED6" w:rsidRDefault="00CD5791" w:rsidP="00AE34CD">
            <w:pPr>
              <w:spacing w:line="360" w:lineRule="auto"/>
              <w:rPr>
                <w:rFonts w:ascii="Cambria" w:hAnsi="Cambria"/>
              </w:rPr>
            </w:pPr>
          </w:p>
        </w:tc>
        <w:tc>
          <w:tcPr>
            <w:tcW w:w="1040" w:type="pct"/>
          </w:tcPr>
          <w:p w:rsidR="00CD5791" w:rsidRPr="00BF7ED6" w:rsidRDefault="00CD5791" w:rsidP="00AE34CD">
            <w:pPr>
              <w:spacing w:line="360" w:lineRule="auto"/>
              <w:rPr>
                <w:rFonts w:ascii="Cambria" w:hAnsi="Cambria"/>
              </w:rPr>
            </w:pPr>
          </w:p>
        </w:tc>
      </w:tr>
    </w:tbl>
    <w:p w:rsidR="000B3E07" w:rsidRPr="00BF7ED6" w:rsidRDefault="000B3E07" w:rsidP="000B3E07">
      <w:pPr>
        <w:shd w:val="clear" w:color="auto" w:fill="FFFFFF"/>
        <w:suppressAutoHyphens/>
        <w:jc w:val="both"/>
        <w:rPr>
          <w:rFonts w:ascii="Cambria" w:hAnsi="Cambria" w:cs="Arial"/>
          <w:b/>
          <w:bCs/>
          <w:iCs/>
        </w:rPr>
      </w:pPr>
    </w:p>
    <w:p w:rsidR="00805E0D" w:rsidRPr="00BF7ED6" w:rsidRDefault="00986BA6" w:rsidP="00587DAD">
      <w:pPr>
        <w:pStyle w:val="Akapitzlist"/>
        <w:numPr>
          <w:ilvl w:val="0"/>
          <w:numId w:val="44"/>
        </w:numPr>
        <w:shd w:val="clear" w:color="auto" w:fill="FFFFFF"/>
        <w:suppressAutoHyphens/>
        <w:jc w:val="both"/>
        <w:rPr>
          <w:rFonts w:ascii="Cambria" w:hAnsi="Cambria" w:cs="Arial"/>
          <w:b/>
          <w:bCs/>
          <w:iCs/>
        </w:rPr>
      </w:pPr>
      <w:r w:rsidRPr="00BF7ED6">
        <w:rPr>
          <w:rFonts w:ascii="Cambria" w:hAnsi="Cambria" w:cs="Arial"/>
          <w:b/>
          <w:bCs/>
        </w:rPr>
        <w:t>Czas podstawienia pojazdu zastępczego od momentu  otrzymania zgłoszenia o awarii   pojazdu ....................min.</w:t>
      </w:r>
    </w:p>
    <w:p w:rsidR="00CA108B" w:rsidRPr="00BF7ED6" w:rsidRDefault="00CA108B" w:rsidP="00587DAD">
      <w:pPr>
        <w:pStyle w:val="Akapitzlist"/>
        <w:numPr>
          <w:ilvl w:val="0"/>
          <w:numId w:val="44"/>
        </w:numPr>
        <w:shd w:val="clear" w:color="auto" w:fill="FFFFFF"/>
        <w:suppressAutoHyphens/>
        <w:jc w:val="both"/>
        <w:rPr>
          <w:rFonts w:ascii="Cambria" w:hAnsi="Cambria" w:cs="Arial"/>
          <w:b/>
          <w:bCs/>
          <w:iCs/>
        </w:rPr>
      </w:pPr>
      <w:r w:rsidRPr="00BF7ED6">
        <w:rPr>
          <w:rFonts w:ascii="Cambria" w:eastAsia="Bookman Old Style" w:hAnsi="Cambria" w:cs="Arial"/>
          <w:b/>
        </w:rPr>
        <w:t>Oświadczam/y, że:</w:t>
      </w:r>
    </w:p>
    <w:p w:rsidR="00CA108B" w:rsidRPr="00BF7ED6"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BF7ED6">
        <w:rPr>
          <w:rFonts w:ascii="Cambria" w:eastAsia="Bookman Old Style" w:hAnsi="Cambria" w:cs="Arial"/>
          <w:sz w:val="20"/>
          <w:szCs w:val="20"/>
        </w:rPr>
        <w:t xml:space="preserve">zapoznaliśmy się ze Specyfikacją Istotnych Warunków Zamówienia (SIWZ), ogłoszeniem </w:t>
      </w:r>
      <w:r w:rsidR="00EC312B" w:rsidRPr="00BF7ED6">
        <w:rPr>
          <w:rFonts w:ascii="Cambria" w:eastAsia="Bookman Old Style" w:hAnsi="Cambria" w:cs="Arial"/>
          <w:sz w:val="20"/>
          <w:szCs w:val="20"/>
        </w:rPr>
        <w:br/>
      </w:r>
      <w:r w:rsidRPr="00BF7ED6">
        <w:rPr>
          <w:rFonts w:ascii="Cambria" w:eastAsia="Bookman Old Style" w:hAnsi="Cambria" w:cs="Arial"/>
          <w:sz w:val="20"/>
          <w:szCs w:val="20"/>
        </w:rPr>
        <w:t>o zamówieniu,</w:t>
      </w:r>
      <w:r w:rsidR="007C570D" w:rsidRPr="00BF7ED6">
        <w:rPr>
          <w:rFonts w:ascii="Cambria" w:eastAsia="Bookman Old Style" w:hAnsi="Cambria" w:cs="Arial"/>
          <w:sz w:val="20"/>
          <w:szCs w:val="20"/>
        </w:rPr>
        <w:t xml:space="preserve"> </w:t>
      </w:r>
      <w:r w:rsidRPr="00BF7ED6">
        <w:rPr>
          <w:rFonts w:ascii="Cambria" w:eastAsia="Bookman Old Style" w:hAnsi="Cambria" w:cs="Arial"/>
          <w:sz w:val="20"/>
          <w:szCs w:val="20"/>
        </w:rPr>
        <w:t>wzorem umowy, zmianami  i wyjaśnieniami dokonywanymi w trakcie postępowania, w pełni je akceptujemy i przyjmujemy jako obowiązujące w pełnym zakresie postanowienia  w niej określone,</w:t>
      </w:r>
    </w:p>
    <w:p w:rsidR="00CA108B" w:rsidRPr="00BF7ED6"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BF7ED6">
        <w:rPr>
          <w:rFonts w:ascii="Cambria" w:eastAsia="Bookman Old Style" w:hAnsi="Cambria" w:cs="Arial"/>
          <w:sz w:val="20"/>
          <w:szCs w:val="20"/>
        </w:rPr>
        <w:t>oświadczamy, że przedmiot zamówienia zrealizujemy w terminie wskazanym przez Zamawiającego,</w:t>
      </w:r>
    </w:p>
    <w:p w:rsidR="00CA108B" w:rsidRPr="00BF7ED6" w:rsidRDefault="00CA108B" w:rsidP="00587DAD">
      <w:pPr>
        <w:pStyle w:val="Normalny3"/>
        <w:numPr>
          <w:ilvl w:val="0"/>
          <w:numId w:val="32"/>
        </w:numPr>
        <w:shd w:val="clear" w:color="auto" w:fill="FFFFFF"/>
        <w:autoSpaceDE w:val="0"/>
        <w:jc w:val="both"/>
        <w:rPr>
          <w:rFonts w:ascii="Cambria" w:eastAsia="Bookman Old Style" w:hAnsi="Cambria" w:cs="Arial"/>
          <w:sz w:val="20"/>
          <w:szCs w:val="20"/>
        </w:rPr>
      </w:pPr>
      <w:r w:rsidRPr="00BF7ED6">
        <w:rPr>
          <w:rFonts w:ascii="Cambria" w:eastAsia="Bookman Old Style" w:hAnsi="Cambria" w:cs="Arial"/>
          <w:sz w:val="20"/>
          <w:szCs w:val="20"/>
        </w:rPr>
        <w:t>przedstawione we wstępnym oświadczeniu informacje są prawdziwe,</w:t>
      </w:r>
    </w:p>
    <w:p w:rsidR="00CA108B" w:rsidRPr="00BF7ED6" w:rsidRDefault="00CA108B" w:rsidP="00587DAD">
      <w:pPr>
        <w:pStyle w:val="Normalny3"/>
        <w:numPr>
          <w:ilvl w:val="0"/>
          <w:numId w:val="32"/>
        </w:numPr>
        <w:autoSpaceDE w:val="0"/>
        <w:jc w:val="both"/>
        <w:rPr>
          <w:rFonts w:ascii="Cambria" w:eastAsia="Bookman Old Style" w:hAnsi="Cambria" w:cs="Arial"/>
          <w:sz w:val="20"/>
          <w:szCs w:val="20"/>
        </w:rPr>
      </w:pPr>
      <w:r w:rsidRPr="00BF7ED6">
        <w:rPr>
          <w:rFonts w:ascii="Cambria" w:eastAsia="Bookman Old Style" w:hAnsi="Cambria" w:cs="Arial"/>
          <w:sz w:val="20"/>
          <w:szCs w:val="20"/>
        </w:rPr>
        <w:t>w przypadku wyboru naszej oferty zobowiązujemy się do zawarcia umowy zgodnej ze wzorem w miej</w:t>
      </w:r>
      <w:r w:rsidR="002A2362" w:rsidRPr="00BF7ED6">
        <w:rPr>
          <w:rFonts w:ascii="Cambria" w:eastAsia="Bookman Old Style" w:hAnsi="Cambria" w:cs="Arial"/>
          <w:sz w:val="20"/>
          <w:szCs w:val="20"/>
        </w:rPr>
        <w:t>scu</w:t>
      </w:r>
      <w:r w:rsidRPr="00BF7ED6">
        <w:rPr>
          <w:rFonts w:ascii="Cambria" w:eastAsia="Bookman Old Style" w:hAnsi="Cambria" w:cs="Arial"/>
          <w:sz w:val="20"/>
          <w:szCs w:val="20"/>
        </w:rPr>
        <w:t xml:space="preserve"> i terminie wyznaczonym przez Zamawiającego,</w:t>
      </w:r>
    </w:p>
    <w:p w:rsidR="00CA108B" w:rsidRPr="00BF7ED6" w:rsidRDefault="00CA108B" w:rsidP="00587DAD">
      <w:pPr>
        <w:pStyle w:val="Normalny3"/>
        <w:numPr>
          <w:ilvl w:val="0"/>
          <w:numId w:val="32"/>
        </w:numPr>
        <w:autoSpaceDE w:val="0"/>
        <w:jc w:val="both"/>
        <w:rPr>
          <w:rFonts w:ascii="Cambria" w:eastAsia="Bookman Old Style" w:hAnsi="Cambria" w:cs="Arial"/>
          <w:sz w:val="20"/>
          <w:szCs w:val="20"/>
        </w:rPr>
      </w:pPr>
      <w:r w:rsidRPr="00BF7ED6">
        <w:rPr>
          <w:rFonts w:ascii="Cambria" w:eastAsia="Bookman Old Style" w:hAnsi="Cambria" w:cs="Arial"/>
          <w:sz w:val="20"/>
          <w:szCs w:val="20"/>
        </w:rPr>
        <w:t xml:space="preserve">zobowiązujemy się wykonywać zamówienie związane z realizacją przedmiotu umowy zgodnie </w:t>
      </w:r>
      <w:r w:rsidR="00CB3E09" w:rsidRPr="00BF7ED6">
        <w:rPr>
          <w:rFonts w:ascii="Cambria" w:eastAsia="Bookman Old Style" w:hAnsi="Cambria" w:cs="Arial"/>
          <w:sz w:val="20"/>
          <w:szCs w:val="20"/>
        </w:rPr>
        <w:br/>
      </w:r>
      <w:r w:rsidRPr="00BF7ED6">
        <w:rPr>
          <w:rFonts w:ascii="Cambria" w:eastAsia="Bookman Old Style" w:hAnsi="Cambria" w:cs="Arial"/>
          <w:sz w:val="20"/>
          <w:szCs w:val="20"/>
        </w:rPr>
        <w:t xml:space="preserve">z </w:t>
      </w:r>
      <w:r w:rsidR="00CB3E09" w:rsidRPr="00BF7ED6">
        <w:rPr>
          <w:rFonts w:ascii="Cambria" w:eastAsia="Bookman Old Style" w:hAnsi="Cambria" w:cs="Arial"/>
          <w:sz w:val="20"/>
          <w:szCs w:val="20"/>
        </w:rPr>
        <w:t>dokumentami załączonymi do SIWZ</w:t>
      </w:r>
      <w:r w:rsidRPr="00BF7ED6">
        <w:rPr>
          <w:rFonts w:ascii="Cambria" w:eastAsia="Bookman Old Style" w:hAnsi="Cambria" w:cs="Arial"/>
          <w:sz w:val="20"/>
          <w:szCs w:val="20"/>
        </w:rPr>
        <w:t>, obowiązującymi przepisami prawa i normami z zachowaniem nal</w:t>
      </w:r>
      <w:r w:rsidR="00CB3E09" w:rsidRPr="00BF7ED6">
        <w:rPr>
          <w:rFonts w:ascii="Cambria" w:eastAsia="Bookman Old Style" w:hAnsi="Cambria" w:cs="Arial"/>
          <w:sz w:val="20"/>
          <w:szCs w:val="20"/>
        </w:rPr>
        <w:t>eżytej staranności</w:t>
      </w:r>
      <w:r w:rsidRPr="00BF7ED6">
        <w:rPr>
          <w:rFonts w:ascii="Cambria" w:eastAsia="Bookman Old Style" w:hAnsi="Cambria" w:cs="Arial"/>
          <w:sz w:val="20"/>
          <w:szCs w:val="20"/>
        </w:rPr>
        <w:t xml:space="preserve"> za cenę, wskazaną w formularzu oferty,</w:t>
      </w:r>
    </w:p>
    <w:p w:rsidR="00CA108B" w:rsidRPr="00BF7ED6" w:rsidRDefault="00CA108B" w:rsidP="00587DAD">
      <w:pPr>
        <w:pStyle w:val="Normalny3"/>
        <w:numPr>
          <w:ilvl w:val="0"/>
          <w:numId w:val="32"/>
        </w:numPr>
        <w:autoSpaceDE w:val="0"/>
        <w:jc w:val="both"/>
        <w:rPr>
          <w:rFonts w:ascii="Cambria" w:eastAsia="Bookman Old Style" w:hAnsi="Cambria" w:cs="Arial"/>
          <w:sz w:val="20"/>
          <w:szCs w:val="20"/>
        </w:rPr>
      </w:pPr>
      <w:r w:rsidRPr="00BF7ED6">
        <w:rPr>
          <w:rFonts w:ascii="Cambria" w:eastAsia="Bookman Old Style" w:hAnsi="Cambria" w:cs="Arial"/>
          <w:sz w:val="20"/>
          <w:szCs w:val="20"/>
        </w:rPr>
        <w:t>uważamy się za związanych niniejszą ofertą na okres 30 dni liczonych od upływu terminu składania ofert,</w:t>
      </w:r>
    </w:p>
    <w:p w:rsidR="00CA108B" w:rsidRPr="00BF7ED6" w:rsidRDefault="00CA108B" w:rsidP="00587DAD">
      <w:pPr>
        <w:numPr>
          <w:ilvl w:val="0"/>
          <w:numId w:val="32"/>
        </w:numPr>
        <w:spacing w:before="40" w:after="40"/>
        <w:ind w:right="-186"/>
        <w:jc w:val="both"/>
        <w:rPr>
          <w:rFonts w:ascii="Cambria" w:hAnsi="Cambria"/>
        </w:rPr>
      </w:pPr>
      <w:r w:rsidRPr="00BF7ED6">
        <w:rPr>
          <w:rFonts w:ascii="Cambria" w:hAnsi="Cambria"/>
        </w:rPr>
        <w:t xml:space="preserve">wybór naszej oferty </w:t>
      </w:r>
      <w:r w:rsidRPr="00BF7ED6">
        <w:rPr>
          <w:rFonts w:ascii="Cambria" w:hAnsi="Cambria"/>
          <w:b/>
          <w:u w:val="single"/>
        </w:rPr>
        <w:t>nie będzie</w:t>
      </w:r>
      <w:r w:rsidRPr="00BF7ED6">
        <w:rPr>
          <w:rFonts w:ascii="Cambria" w:hAnsi="Cambria"/>
        </w:rPr>
        <w:t xml:space="preserve"> prowadzić do powstania u Zamawiającego</w:t>
      </w:r>
      <w:r w:rsidR="00CF1637" w:rsidRPr="00BF7ED6">
        <w:rPr>
          <w:rFonts w:ascii="Cambria" w:hAnsi="Cambria"/>
        </w:rPr>
        <w:t xml:space="preserve"> obowiązku podatkowego zgodnie </w:t>
      </w:r>
      <w:r w:rsidRPr="00BF7ED6">
        <w:rPr>
          <w:rFonts w:ascii="Cambria" w:hAnsi="Cambria"/>
        </w:rPr>
        <w:t>z przepisami o podatku od towarów i usług.</w:t>
      </w:r>
    </w:p>
    <w:p w:rsidR="00CA108B" w:rsidRPr="00BF7ED6" w:rsidRDefault="00CA108B" w:rsidP="00587DAD">
      <w:pPr>
        <w:numPr>
          <w:ilvl w:val="0"/>
          <w:numId w:val="32"/>
        </w:numPr>
        <w:spacing w:before="40" w:after="40"/>
        <w:ind w:right="-186"/>
        <w:jc w:val="both"/>
        <w:rPr>
          <w:rFonts w:ascii="Cambria" w:hAnsi="Cambria"/>
        </w:rPr>
      </w:pPr>
      <w:r w:rsidRPr="00BF7ED6">
        <w:rPr>
          <w:rFonts w:ascii="Cambria" w:hAnsi="Cambria"/>
        </w:rPr>
        <w:t xml:space="preserve">wybór naszej oferty </w:t>
      </w:r>
      <w:r w:rsidRPr="00BF7ED6">
        <w:rPr>
          <w:rFonts w:ascii="Cambria" w:hAnsi="Cambria"/>
          <w:b/>
          <w:u w:val="single"/>
        </w:rPr>
        <w:t>będzie</w:t>
      </w:r>
      <w:r w:rsidRPr="00BF7ED6">
        <w:rPr>
          <w:rFonts w:ascii="Cambria" w:hAnsi="Cambria"/>
        </w:rPr>
        <w:t xml:space="preserve"> prowadzić do powstania u Zamawiającego</w:t>
      </w:r>
      <w:r w:rsidR="00CB3E09" w:rsidRPr="00BF7ED6">
        <w:rPr>
          <w:rFonts w:ascii="Cambria" w:hAnsi="Cambria"/>
        </w:rPr>
        <w:t xml:space="preserve"> obowiązku podatkowego zgodnie </w:t>
      </w:r>
      <w:r w:rsidRPr="00BF7ED6">
        <w:rPr>
          <w:rFonts w:ascii="Cambria" w:hAnsi="Cambria"/>
        </w:rPr>
        <w:t>z przepisami o podatku od towarów i usług w przypadku</w:t>
      </w:r>
      <w:r w:rsidRPr="00BF7ED6">
        <w:rPr>
          <w:rStyle w:val="Odwoanieprzypisudolnego"/>
          <w:rFonts w:ascii="Cambria" w:hAnsi="Cambria"/>
        </w:rPr>
        <w:footnoteReference w:id="3"/>
      </w:r>
      <w:r w:rsidRPr="00BF7ED6">
        <w:rPr>
          <w:rFonts w:ascii="Cambria" w:hAnsi="Cambria"/>
        </w:rPr>
        <w:t>:</w:t>
      </w:r>
    </w:p>
    <w:p w:rsidR="00CA108B" w:rsidRPr="00BF7ED6" w:rsidRDefault="00CA108B" w:rsidP="00587DAD">
      <w:pPr>
        <w:numPr>
          <w:ilvl w:val="0"/>
          <w:numId w:val="35"/>
        </w:numPr>
        <w:spacing w:before="40" w:after="40"/>
        <w:ind w:right="-186"/>
        <w:jc w:val="both"/>
        <w:rPr>
          <w:rFonts w:ascii="Cambria" w:hAnsi="Cambria"/>
        </w:rPr>
      </w:pPr>
      <w:proofErr w:type="spellStart"/>
      <w:r w:rsidRPr="00BF7ED6">
        <w:rPr>
          <w:rFonts w:ascii="Cambria" w:hAnsi="Cambria"/>
        </w:rPr>
        <w:t>wewnątrzwspółnotowgo</w:t>
      </w:r>
      <w:proofErr w:type="spellEnd"/>
      <w:r w:rsidRPr="00BF7ED6">
        <w:rPr>
          <w:rFonts w:ascii="Cambria" w:hAnsi="Cambria"/>
        </w:rPr>
        <w:t xml:space="preserve"> nabycia towarów,</w:t>
      </w:r>
    </w:p>
    <w:p w:rsidR="00CA108B" w:rsidRPr="00BF7ED6" w:rsidRDefault="00CA108B" w:rsidP="00587DAD">
      <w:pPr>
        <w:numPr>
          <w:ilvl w:val="0"/>
          <w:numId w:val="35"/>
        </w:numPr>
        <w:spacing w:before="40" w:after="40"/>
        <w:ind w:right="-186"/>
        <w:jc w:val="both"/>
        <w:rPr>
          <w:rFonts w:ascii="Cambria" w:hAnsi="Cambria"/>
        </w:rPr>
      </w:pPr>
      <w:r w:rsidRPr="00BF7ED6">
        <w:rPr>
          <w:rFonts w:ascii="Cambria" w:hAnsi="Cambria"/>
        </w:rPr>
        <w:t>mechanizmu odwróconego  obciążenia, o którym mowa w art. 17 ust. 1 pkt. 7 ustawy o podatku od towarów i usług,</w:t>
      </w:r>
    </w:p>
    <w:p w:rsidR="00CA108B" w:rsidRPr="00BF7ED6" w:rsidRDefault="00CA108B" w:rsidP="00587DAD">
      <w:pPr>
        <w:numPr>
          <w:ilvl w:val="0"/>
          <w:numId w:val="35"/>
        </w:numPr>
        <w:spacing w:before="40" w:after="40"/>
        <w:ind w:right="-186"/>
        <w:jc w:val="both"/>
        <w:rPr>
          <w:rFonts w:ascii="Cambria" w:hAnsi="Cambria"/>
        </w:rPr>
      </w:pPr>
      <w:r w:rsidRPr="00BF7ED6">
        <w:rPr>
          <w:rFonts w:ascii="Cambria" w:hAnsi="Cambria"/>
        </w:rPr>
        <w:t xml:space="preserve">importu usług lub importu towarów, z którymi wiąże się obowiązek doliczenia przez Zamawiającego przy porównaniu cen ofertowych podatku VAT, </w:t>
      </w:r>
    </w:p>
    <w:p w:rsidR="00CA108B" w:rsidRPr="00BF7ED6" w:rsidRDefault="00CA108B" w:rsidP="00CA108B">
      <w:pPr>
        <w:spacing w:before="40" w:after="40"/>
        <w:ind w:left="1440" w:right="-186" w:hanging="589"/>
        <w:jc w:val="both"/>
        <w:rPr>
          <w:rFonts w:ascii="Cambria" w:hAnsi="Cambria"/>
        </w:rPr>
      </w:pPr>
      <w:r w:rsidRPr="00BF7ED6">
        <w:rPr>
          <w:rFonts w:ascii="Cambria" w:hAnsi="Cambria"/>
        </w:rPr>
        <w:t xml:space="preserve">w doniesieniu do następujących usług: </w:t>
      </w:r>
    </w:p>
    <w:tbl>
      <w:tblPr>
        <w:tblW w:w="92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gridCol w:w="3085"/>
      </w:tblGrid>
      <w:tr w:rsidR="00CA108B" w:rsidRPr="00BF7ED6" w:rsidTr="00CA108B">
        <w:trPr>
          <w:trHeight w:val="386"/>
        </w:trPr>
        <w:tc>
          <w:tcPr>
            <w:tcW w:w="1511" w:type="dxa"/>
            <w:shd w:val="clear" w:color="auto" w:fill="F3F3F3"/>
          </w:tcPr>
          <w:p w:rsidR="00CA108B" w:rsidRPr="00BF7ED6" w:rsidRDefault="00CA108B" w:rsidP="00CA108B">
            <w:pPr>
              <w:pStyle w:val="Normalny3"/>
              <w:keepNext/>
              <w:autoSpaceDE w:val="0"/>
              <w:jc w:val="center"/>
              <w:rPr>
                <w:rFonts w:ascii="Cambria" w:eastAsia="Bookman Old Style" w:hAnsi="Cambria" w:cs="Arial"/>
                <w:b/>
                <w:bCs/>
                <w:sz w:val="20"/>
                <w:szCs w:val="20"/>
              </w:rPr>
            </w:pPr>
            <w:r w:rsidRPr="00BF7ED6">
              <w:rPr>
                <w:rFonts w:ascii="Cambria" w:eastAsia="Bookman Old Style" w:hAnsi="Cambria" w:cs="Arial"/>
                <w:b/>
                <w:bCs/>
                <w:sz w:val="20"/>
                <w:szCs w:val="20"/>
              </w:rPr>
              <w:lastRenderedPageBreak/>
              <w:t>LP.</w:t>
            </w:r>
          </w:p>
        </w:tc>
        <w:tc>
          <w:tcPr>
            <w:tcW w:w="4659" w:type="dxa"/>
            <w:shd w:val="clear" w:color="auto" w:fill="F3F3F3"/>
          </w:tcPr>
          <w:p w:rsidR="00CA108B" w:rsidRPr="00BF7ED6" w:rsidRDefault="00CA108B" w:rsidP="00CA108B">
            <w:pPr>
              <w:pStyle w:val="Normalny3"/>
              <w:keepNext/>
              <w:autoSpaceDE w:val="0"/>
              <w:jc w:val="center"/>
              <w:rPr>
                <w:rFonts w:ascii="Cambria" w:eastAsia="Bookman Old Style" w:hAnsi="Cambria" w:cs="Arial"/>
                <w:b/>
                <w:bCs/>
                <w:sz w:val="20"/>
                <w:szCs w:val="20"/>
              </w:rPr>
            </w:pPr>
            <w:r w:rsidRPr="00BF7ED6">
              <w:rPr>
                <w:rFonts w:ascii="Cambria" w:eastAsia="Bookman Old Style" w:hAnsi="Cambria" w:cs="Arial"/>
                <w:b/>
                <w:bCs/>
                <w:sz w:val="20"/>
                <w:szCs w:val="20"/>
              </w:rPr>
              <w:t xml:space="preserve">Nazwa (rodzaj) towaru/ usługi </w:t>
            </w:r>
          </w:p>
        </w:tc>
        <w:tc>
          <w:tcPr>
            <w:tcW w:w="3085" w:type="dxa"/>
            <w:shd w:val="clear" w:color="auto" w:fill="F3F3F3"/>
          </w:tcPr>
          <w:p w:rsidR="00CA108B" w:rsidRPr="00BF7ED6" w:rsidRDefault="00CA108B" w:rsidP="00CA108B">
            <w:pPr>
              <w:pStyle w:val="Normalny3"/>
              <w:keepNext/>
              <w:autoSpaceDE w:val="0"/>
              <w:jc w:val="center"/>
              <w:rPr>
                <w:rFonts w:ascii="Cambria" w:eastAsia="Bookman Old Style" w:hAnsi="Cambria" w:cs="Arial"/>
                <w:b/>
                <w:bCs/>
                <w:sz w:val="20"/>
                <w:szCs w:val="20"/>
              </w:rPr>
            </w:pPr>
            <w:r w:rsidRPr="00BF7ED6">
              <w:rPr>
                <w:rFonts w:ascii="Cambria" w:eastAsia="Bookman Old Style" w:hAnsi="Cambria" w:cs="Arial"/>
                <w:b/>
                <w:bCs/>
                <w:sz w:val="20"/>
                <w:szCs w:val="20"/>
              </w:rPr>
              <w:t>Wartość bez kwoty podatku od towarów i usług</w:t>
            </w:r>
          </w:p>
        </w:tc>
      </w:tr>
      <w:tr w:rsidR="00CA108B" w:rsidRPr="00BF7ED6" w:rsidTr="00CA108B">
        <w:trPr>
          <w:trHeight w:val="386"/>
        </w:trPr>
        <w:tc>
          <w:tcPr>
            <w:tcW w:w="1511" w:type="dxa"/>
          </w:tcPr>
          <w:p w:rsidR="00CA108B" w:rsidRPr="00BF7ED6" w:rsidRDefault="00CA108B" w:rsidP="00CA108B">
            <w:pPr>
              <w:pStyle w:val="Normalny3"/>
              <w:keepNext/>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1.</w:t>
            </w:r>
          </w:p>
        </w:tc>
        <w:tc>
          <w:tcPr>
            <w:tcW w:w="4659" w:type="dxa"/>
          </w:tcPr>
          <w:p w:rsidR="00CA108B" w:rsidRPr="00BF7ED6" w:rsidRDefault="00CA108B" w:rsidP="00CA108B">
            <w:pPr>
              <w:pStyle w:val="Normalny3"/>
              <w:keepNext/>
              <w:autoSpaceDE w:val="0"/>
              <w:jc w:val="center"/>
              <w:rPr>
                <w:rFonts w:ascii="Cambria" w:eastAsia="Bookman Old Style" w:hAnsi="Cambria" w:cs="Arial"/>
                <w:bCs/>
                <w:sz w:val="20"/>
                <w:szCs w:val="20"/>
              </w:rPr>
            </w:pPr>
          </w:p>
        </w:tc>
        <w:tc>
          <w:tcPr>
            <w:tcW w:w="3085" w:type="dxa"/>
          </w:tcPr>
          <w:p w:rsidR="00CA108B" w:rsidRPr="00BF7ED6" w:rsidRDefault="00CA108B" w:rsidP="00CA108B">
            <w:pPr>
              <w:pStyle w:val="Normalny3"/>
              <w:keepNext/>
              <w:autoSpaceDE w:val="0"/>
              <w:jc w:val="center"/>
              <w:rPr>
                <w:rFonts w:ascii="Cambria" w:eastAsia="Bookman Old Style" w:hAnsi="Cambria" w:cs="Arial"/>
                <w:bCs/>
                <w:sz w:val="20"/>
                <w:szCs w:val="20"/>
              </w:rPr>
            </w:pPr>
          </w:p>
        </w:tc>
      </w:tr>
      <w:tr w:rsidR="00CA108B" w:rsidRPr="00BF7ED6" w:rsidTr="00CA108B">
        <w:trPr>
          <w:trHeight w:val="398"/>
        </w:trPr>
        <w:tc>
          <w:tcPr>
            <w:tcW w:w="1511" w:type="dxa"/>
          </w:tcPr>
          <w:p w:rsidR="00CA108B" w:rsidRPr="00BF7ED6" w:rsidRDefault="00CA108B" w:rsidP="00CA108B">
            <w:pPr>
              <w:pStyle w:val="Normalny3"/>
              <w:keepNext/>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2.</w:t>
            </w:r>
          </w:p>
        </w:tc>
        <w:tc>
          <w:tcPr>
            <w:tcW w:w="4659" w:type="dxa"/>
          </w:tcPr>
          <w:p w:rsidR="00CA108B" w:rsidRPr="00BF7ED6" w:rsidRDefault="00CA108B" w:rsidP="00CA108B">
            <w:pPr>
              <w:pStyle w:val="Normalny3"/>
              <w:keepNext/>
              <w:autoSpaceDE w:val="0"/>
              <w:jc w:val="center"/>
              <w:rPr>
                <w:rFonts w:ascii="Cambria" w:eastAsia="Bookman Old Style" w:hAnsi="Cambria" w:cs="Arial"/>
                <w:b/>
                <w:bCs/>
                <w:sz w:val="20"/>
                <w:szCs w:val="20"/>
              </w:rPr>
            </w:pPr>
          </w:p>
        </w:tc>
        <w:tc>
          <w:tcPr>
            <w:tcW w:w="3085" w:type="dxa"/>
          </w:tcPr>
          <w:p w:rsidR="00CA108B" w:rsidRPr="00BF7ED6" w:rsidRDefault="00CA108B" w:rsidP="00CA108B">
            <w:pPr>
              <w:pStyle w:val="Normalny3"/>
              <w:keepNext/>
              <w:autoSpaceDE w:val="0"/>
              <w:jc w:val="center"/>
              <w:rPr>
                <w:rFonts w:ascii="Cambria" w:eastAsia="Bookman Old Style" w:hAnsi="Cambria" w:cs="Arial"/>
                <w:b/>
                <w:bCs/>
                <w:sz w:val="20"/>
                <w:szCs w:val="20"/>
              </w:rPr>
            </w:pPr>
          </w:p>
        </w:tc>
      </w:tr>
    </w:tbl>
    <w:p w:rsidR="00CA108B" w:rsidRPr="00BF7ED6" w:rsidRDefault="00CA108B" w:rsidP="00805E0D">
      <w:pPr>
        <w:spacing w:before="40" w:after="40"/>
        <w:ind w:right="-186"/>
        <w:jc w:val="both"/>
        <w:rPr>
          <w:rFonts w:ascii="Cambria" w:hAnsi="Cambria"/>
        </w:rPr>
      </w:pPr>
    </w:p>
    <w:p w:rsidR="00CA108B" w:rsidRPr="00BF7ED6" w:rsidRDefault="00CA108B" w:rsidP="00587DAD">
      <w:pPr>
        <w:pStyle w:val="Normalny3"/>
        <w:numPr>
          <w:ilvl w:val="0"/>
          <w:numId w:val="32"/>
        </w:numPr>
        <w:autoSpaceDE w:val="0"/>
        <w:jc w:val="both"/>
        <w:rPr>
          <w:rFonts w:ascii="Cambria" w:hAnsi="Cambria"/>
          <w:sz w:val="20"/>
          <w:szCs w:val="20"/>
        </w:rPr>
      </w:pPr>
      <w:r w:rsidRPr="00BF7ED6">
        <w:rPr>
          <w:rFonts w:ascii="Cambria" w:hAnsi="Cambria"/>
          <w:sz w:val="20"/>
          <w:szCs w:val="20"/>
        </w:rPr>
        <w:t>zamierzam powierzyć /nie zamierzam powierzyć</w:t>
      </w:r>
      <w:r w:rsidR="00373A4D" w:rsidRPr="00BF7ED6">
        <w:rPr>
          <w:rStyle w:val="Odwoanieprzypisudolnego"/>
          <w:rFonts w:ascii="Cambria" w:hAnsi="Cambria"/>
          <w:sz w:val="20"/>
          <w:szCs w:val="20"/>
        </w:rPr>
        <w:footnoteReference w:id="4"/>
      </w:r>
      <w:r w:rsidRPr="00BF7ED6">
        <w:rPr>
          <w:rFonts w:ascii="Cambria" w:hAnsi="Cambria"/>
          <w:sz w:val="20"/>
          <w:szCs w:val="20"/>
        </w:rPr>
        <w:t xml:space="preserve"> podwykonawcom następujące zakresy zamówienia:</w:t>
      </w:r>
    </w:p>
    <w:p w:rsidR="00CA108B" w:rsidRPr="00BF7ED6" w:rsidRDefault="00CA108B" w:rsidP="00CA108B">
      <w:pPr>
        <w:pStyle w:val="Normalny3"/>
        <w:autoSpaceDE w:val="0"/>
        <w:ind w:left="749" w:hanging="465"/>
        <w:jc w:val="both"/>
        <w:rPr>
          <w:rFonts w:ascii="Cambria" w:eastAsia="Bookman Old Style" w:hAnsi="Cambria" w:cs="Arial"/>
          <w:sz w:val="20"/>
          <w:szCs w:val="20"/>
        </w:rPr>
      </w:pPr>
    </w:p>
    <w:tbl>
      <w:tblPr>
        <w:tblW w:w="617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tblGrid>
      <w:tr w:rsidR="00CB3E09" w:rsidRPr="00BF7ED6" w:rsidTr="00CB3E09">
        <w:trPr>
          <w:trHeight w:val="386"/>
          <w:jc w:val="center"/>
        </w:trPr>
        <w:tc>
          <w:tcPr>
            <w:tcW w:w="1511" w:type="dxa"/>
            <w:shd w:val="clear" w:color="auto" w:fill="F3F3F3"/>
          </w:tcPr>
          <w:p w:rsidR="00CB3E09" w:rsidRPr="00BF7ED6" w:rsidRDefault="00CB3E09" w:rsidP="00CA108B">
            <w:pPr>
              <w:pStyle w:val="Normalny3"/>
              <w:keepNext/>
              <w:autoSpaceDE w:val="0"/>
              <w:jc w:val="center"/>
              <w:rPr>
                <w:rFonts w:ascii="Cambria" w:eastAsia="Bookman Old Style" w:hAnsi="Cambria" w:cs="Arial"/>
                <w:b/>
                <w:bCs/>
                <w:sz w:val="20"/>
                <w:szCs w:val="20"/>
              </w:rPr>
            </w:pPr>
            <w:r w:rsidRPr="00BF7ED6">
              <w:rPr>
                <w:rFonts w:ascii="Cambria" w:eastAsia="Bookman Old Style" w:hAnsi="Cambria" w:cs="Arial"/>
                <w:b/>
                <w:bCs/>
                <w:sz w:val="20"/>
                <w:szCs w:val="20"/>
              </w:rPr>
              <w:t>LP.</w:t>
            </w:r>
          </w:p>
        </w:tc>
        <w:tc>
          <w:tcPr>
            <w:tcW w:w="4659" w:type="dxa"/>
            <w:shd w:val="clear" w:color="auto" w:fill="F3F3F3"/>
          </w:tcPr>
          <w:p w:rsidR="00CB3E09" w:rsidRPr="00BF7ED6" w:rsidRDefault="00CB3E09" w:rsidP="00CA108B">
            <w:pPr>
              <w:pStyle w:val="Normalny3"/>
              <w:keepNext/>
              <w:autoSpaceDE w:val="0"/>
              <w:jc w:val="center"/>
              <w:rPr>
                <w:rFonts w:ascii="Cambria" w:eastAsia="Bookman Old Style" w:hAnsi="Cambria" w:cs="Arial"/>
                <w:b/>
                <w:bCs/>
                <w:sz w:val="20"/>
                <w:szCs w:val="20"/>
              </w:rPr>
            </w:pPr>
            <w:r w:rsidRPr="00BF7ED6">
              <w:rPr>
                <w:rFonts w:ascii="Cambria" w:eastAsia="Bookman Old Style" w:hAnsi="Cambria" w:cs="Arial"/>
                <w:b/>
                <w:bCs/>
                <w:sz w:val="20"/>
                <w:szCs w:val="20"/>
              </w:rPr>
              <w:t xml:space="preserve">Zakres zamówienia </w:t>
            </w:r>
          </w:p>
        </w:tc>
      </w:tr>
      <w:tr w:rsidR="00CB3E09" w:rsidRPr="00BF7ED6" w:rsidTr="00CB3E09">
        <w:trPr>
          <w:trHeight w:val="386"/>
          <w:jc w:val="center"/>
        </w:trPr>
        <w:tc>
          <w:tcPr>
            <w:tcW w:w="1511" w:type="dxa"/>
          </w:tcPr>
          <w:p w:rsidR="00CB3E09" w:rsidRPr="00BF7ED6" w:rsidRDefault="00CB3E09" w:rsidP="00CA108B">
            <w:pPr>
              <w:pStyle w:val="Normalny3"/>
              <w:keepNext/>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1.</w:t>
            </w:r>
          </w:p>
        </w:tc>
        <w:tc>
          <w:tcPr>
            <w:tcW w:w="4659" w:type="dxa"/>
          </w:tcPr>
          <w:p w:rsidR="00CB3E09" w:rsidRPr="00BF7ED6" w:rsidRDefault="00CB3E09" w:rsidP="00CA108B">
            <w:pPr>
              <w:pStyle w:val="Normalny3"/>
              <w:keepNext/>
              <w:autoSpaceDE w:val="0"/>
              <w:jc w:val="center"/>
              <w:rPr>
                <w:rFonts w:ascii="Cambria" w:eastAsia="Bookman Old Style" w:hAnsi="Cambria" w:cs="Arial"/>
                <w:bCs/>
                <w:sz w:val="20"/>
                <w:szCs w:val="20"/>
              </w:rPr>
            </w:pPr>
          </w:p>
        </w:tc>
      </w:tr>
      <w:tr w:rsidR="00CB3E09" w:rsidRPr="00BF7ED6" w:rsidTr="00CB3E09">
        <w:trPr>
          <w:trHeight w:val="398"/>
          <w:jc w:val="center"/>
        </w:trPr>
        <w:tc>
          <w:tcPr>
            <w:tcW w:w="1511" w:type="dxa"/>
          </w:tcPr>
          <w:p w:rsidR="00CB3E09" w:rsidRPr="00BF7ED6" w:rsidRDefault="00CB3E09" w:rsidP="00CA108B">
            <w:pPr>
              <w:pStyle w:val="Normalny3"/>
              <w:keepNext/>
              <w:autoSpaceDE w:val="0"/>
              <w:jc w:val="center"/>
              <w:rPr>
                <w:rFonts w:ascii="Cambria" w:eastAsia="Bookman Old Style" w:hAnsi="Cambria" w:cs="Arial"/>
                <w:bCs/>
                <w:sz w:val="20"/>
                <w:szCs w:val="20"/>
              </w:rPr>
            </w:pPr>
            <w:r w:rsidRPr="00BF7ED6">
              <w:rPr>
                <w:rFonts w:ascii="Cambria" w:eastAsia="Bookman Old Style" w:hAnsi="Cambria" w:cs="Arial"/>
                <w:bCs/>
                <w:sz w:val="20"/>
                <w:szCs w:val="20"/>
              </w:rPr>
              <w:t>2.</w:t>
            </w:r>
          </w:p>
        </w:tc>
        <w:tc>
          <w:tcPr>
            <w:tcW w:w="4659" w:type="dxa"/>
          </w:tcPr>
          <w:p w:rsidR="00CB3E09" w:rsidRPr="00BF7ED6" w:rsidRDefault="00CB3E09" w:rsidP="00CA108B">
            <w:pPr>
              <w:pStyle w:val="Normalny3"/>
              <w:keepNext/>
              <w:autoSpaceDE w:val="0"/>
              <w:jc w:val="center"/>
              <w:rPr>
                <w:rFonts w:ascii="Cambria" w:eastAsia="Bookman Old Style" w:hAnsi="Cambria" w:cs="Arial"/>
                <w:b/>
                <w:bCs/>
                <w:sz w:val="20"/>
                <w:szCs w:val="20"/>
              </w:rPr>
            </w:pPr>
          </w:p>
        </w:tc>
      </w:tr>
    </w:tbl>
    <w:p w:rsidR="00CA108B" w:rsidRPr="00BF7ED6" w:rsidRDefault="00CA108B" w:rsidP="00CA108B">
      <w:pPr>
        <w:pStyle w:val="Normalny3"/>
        <w:spacing w:line="360" w:lineRule="auto"/>
        <w:jc w:val="both"/>
        <w:rPr>
          <w:rFonts w:ascii="Cambria" w:eastAsia="Bookman Old Style" w:hAnsi="Cambria"/>
          <w:sz w:val="20"/>
          <w:szCs w:val="20"/>
        </w:rPr>
      </w:pPr>
    </w:p>
    <w:p w:rsidR="00CA108B" w:rsidRPr="00BF7ED6" w:rsidRDefault="00CA108B" w:rsidP="00587DAD">
      <w:pPr>
        <w:pStyle w:val="Normalny3"/>
        <w:numPr>
          <w:ilvl w:val="0"/>
          <w:numId w:val="34"/>
        </w:numPr>
        <w:autoSpaceDE w:val="0"/>
        <w:jc w:val="both"/>
        <w:rPr>
          <w:rFonts w:ascii="Cambria" w:eastAsia="Bookman Old Style" w:hAnsi="Cambria" w:cs="Arial"/>
          <w:sz w:val="20"/>
          <w:szCs w:val="20"/>
        </w:rPr>
      </w:pPr>
      <w:r w:rsidRPr="00BF7ED6">
        <w:rPr>
          <w:rFonts w:ascii="Cambria" w:eastAsia="Bookman Old Style" w:hAnsi="Cambria" w:cs="Arial"/>
          <w:sz w:val="20"/>
          <w:szCs w:val="20"/>
        </w:rPr>
        <w:t>Oświadczam, że jestem</w:t>
      </w:r>
      <w:r w:rsidR="00373A4D" w:rsidRPr="00BF7ED6">
        <w:rPr>
          <w:rStyle w:val="Odwoanieprzypisudolnego"/>
          <w:rFonts w:ascii="Cambria" w:eastAsia="Bookman Old Style" w:hAnsi="Cambria" w:cs="Arial"/>
          <w:sz w:val="20"/>
          <w:szCs w:val="20"/>
        </w:rPr>
        <w:footnoteReference w:id="5"/>
      </w:r>
      <w:r w:rsidRPr="00BF7ED6">
        <w:rPr>
          <w:rFonts w:ascii="Cambria" w:eastAsia="Bookman Old Style" w:hAnsi="Cambria" w:cs="Arial"/>
          <w:sz w:val="20"/>
          <w:szCs w:val="20"/>
        </w:rPr>
        <w:t>:</w:t>
      </w:r>
    </w:p>
    <w:tbl>
      <w:tblPr>
        <w:tblW w:w="918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2"/>
        <w:gridCol w:w="1040"/>
      </w:tblGrid>
      <w:tr w:rsidR="00CA108B" w:rsidRPr="00BF7ED6" w:rsidTr="002A2362">
        <w:trPr>
          <w:trHeight w:val="486"/>
        </w:trPr>
        <w:tc>
          <w:tcPr>
            <w:tcW w:w="8142" w:type="dxa"/>
          </w:tcPr>
          <w:p w:rsidR="00CA108B" w:rsidRPr="00BF7ED6" w:rsidRDefault="00CA108B" w:rsidP="00CA108B">
            <w:pPr>
              <w:pStyle w:val="Normalny3"/>
              <w:autoSpaceDE w:val="0"/>
              <w:jc w:val="both"/>
              <w:rPr>
                <w:rFonts w:ascii="Cambria" w:eastAsia="Bookman Old Style" w:hAnsi="Cambria" w:cs="Arial"/>
                <w:sz w:val="20"/>
                <w:szCs w:val="20"/>
              </w:rPr>
            </w:pPr>
            <w:r w:rsidRPr="00BF7ED6">
              <w:rPr>
                <w:rFonts w:ascii="Cambria" w:eastAsia="Bookman Old Style" w:hAnsi="Cambria" w:cs="Arial"/>
                <w:b/>
                <w:bCs/>
                <w:sz w:val="20"/>
                <w:szCs w:val="20"/>
              </w:rPr>
              <w:t>Mikroprzedsiębiorstwem</w:t>
            </w:r>
            <w:r w:rsidRPr="00BF7ED6">
              <w:rPr>
                <w:rFonts w:ascii="Cambria" w:eastAsia="Bookman Old Style" w:hAnsi="Cambria" w:cs="Arial"/>
                <w:sz w:val="20"/>
                <w:szCs w:val="20"/>
              </w:rPr>
              <w:t xml:space="preserve"> ( zatrudnia mniej z niż 10 osób i roczny obrót lub roczna suma bilansowa nie przekracza 2 milionów euro)</w:t>
            </w:r>
          </w:p>
        </w:tc>
        <w:tc>
          <w:tcPr>
            <w:tcW w:w="1040" w:type="dxa"/>
          </w:tcPr>
          <w:p w:rsidR="00CA108B" w:rsidRPr="00BF7ED6" w:rsidRDefault="00CA108B" w:rsidP="00CA108B">
            <w:pPr>
              <w:pStyle w:val="Normalny3"/>
              <w:autoSpaceDE w:val="0"/>
              <w:jc w:val="both"/>
              <w:rPr>
                <w:rFonts w:ascii="Cambria" w:eastAsia="Bookman Old Style" w:hAnsi="Cambria" w:cs="Arial"/>
                <w:sz w:val="20"/>
                <w:szCs w:val="20"/>
              </w:rPr>
            </w:pPr>
          </w:p>
        </w:tc>
      </w:tr>
      <w:tr w:rsidR="00CA108B" w:rsidRPr="00BF7ED6" w:rsidTr="002A2362">
        <w:trPr>
          <w:trHeight w:val="486"/>
        </w:trPr>
        <w:tc>
          <w:tcPr>
            <w:tcW w:w="8142" w:type="dxa"/>
          </w:tcPr>
          <w:p w:rsidR="00CA108B" w:rsidRPr="00BF7ED6" w:rsidRDefault="00CA108B" w:rsidP="00CA108B">
            <w:pPr>
              <w:pStyle w:val="Normalny3"/>
              <w:autoSpaceDE w:val="0"/>
              <w:jc w:val="both"/>
              <w:rPr>
                <w:rFonts w:ascii="Cambria" w:eastAsia="Bookman Old Style" w:hAnsi="Cambria" w:cs="Arial"/>
                <w:sz w:val="20"/>
                <w:szCs w:val="20"/>
              </w:rPr>
            </w:pPr>
            <w:r w:rsidRPr="00BF7ED6">
              <w:rPr>
                <w:rFonts w:ascii="Cambria" w:eastAsia="Bookman Old Style" w:hAnsi="Cambria" w:cs="Arial"/>
                <w:b/>
                <w:bCs/>
                <w:sz w:val="20"/>
                <w:szCs w:val="20"/>
              </w:rPr>
              <w:t>Małym przedsiębiorstwem</w:t>
            </w:r>
            <w:r w:rsidRPr="00BF7ED6">
              <w:rPr>
                <w:rFonts w:ascii="Cambria" w:eastAsia="Bookman Old Style" w:hAnsi="Cambria" w:cs="Arial"/>
                <w:sz w:val="20"/>
                <w:szCs w:val="20"/>
              </w:rPr>
              <w:t xml:space="preserve"> (zatrudnia mniej z niż 50 osób i roczny obrót lub roczna suma bilansowa nie przekracza 10 milionów euro</w:t>
            </w:r>
          </w:p>
        </w:tc>
        <w:tc>
          <w:tcPr>
            <w:tcW w:w="1040" w:type="dxa"/>
          </w:tcPr>
          <w:p w:rsidR="00CA108B" w:rsidRPr="00BF7ED6" w:rsidRDefault="00CA108B" w:rsidP="00CA108B">
            <w:pPr>
              <w:pStyle w:val="Normalny3"/>
              <w:autoSpaceDE w:val="0"/>
              <w:jc w:val="both"/>
              <w:rPr>
                <w:rFonts w:ascii="Cambria" w:eastAsia="Bookman Old Style" w:hAnsi="Cambria" w:cs="Arial"/>
                <w:sz w:val="20"/>
                <w:szCs w:val="20"/>
              </w:rPr>
            </w:pPr>
          </w:p>
        </w:tc>
      </w:tr>
      <w:tr w:rsidR="00CA108B" w:rsidRPr="00BF7ED6" w:rsidTr="002A2362">
        <w:trPr>
          <w:trHeight w:val="508"/>
        </w:trPr>
        <w:tc>
          <w:tcPr>
            <w:tcW w:w="8142" w:type="dxa"/>
          </w:tcPr>
          <w:p w:rsidR="00CA108B" w:rsidRPr="00BF7ED6" w:rsidRDefault="00CA108B" w:rsidP="00CA108B">
            <w:pPr>
              <w:pStyle w:val="Normalny3"/>
              <w:autoSpaceDE w:val="0"/>
              <w:jc w:val="both"/>
              <w:rPr>
                <w:rFonts w:ascii="Cambria" w:eastAsia="Bookman Old Style" w:hAnsi="Cambria" w:cs="Arial"/>
                <w:sz w:val="20"/>
                <w:szCs w:val="20"/>
              </w:rPr>
            </w:pPr>
            <w:r w:rsidRPr="00BF7ED6">
              <w:rPr>
                <w:rFonts w:ascii="Cambria" w:eastAsia="Bookman Old Style" w:hAnsi="Cambria" w:cs="Arial"/>
                <w:b/>
                <w:bCs/>
                <w:sz w:val="20"/>
                <w:szCs w:val="20"/>
              </w:rPr>
              <w:t>Średnim przedsiębiorstwem</w:t>
            </w:r>
            <w:r w:rsidRPr="00BF7ED6">
              <w:rPr>
                <w:rFonts w:ascii="Cambria" w:eastAsia="Bookman Old Style" w:hAnsi="Cambria" w:cs="Arial"/>
                <w:sz w:val="20"/>
                <w:szCs w:val="20"/>
              </w:rPr>
              <w:t xml:space="preserve"> (zatrudnia mniej z niż 250 osób i roczny obrót nie przekracza 50 milionów euro lub roczna suma bilansowa nie przekracza 43 milionów euro)</w:t>
            </w:r>
          </w:p>
        </w:tc>
        <w:tc>
          <w:tcPr>
            <w:tcW w:w="1040" w:type="dxa"/>
          </w:tcPr>
          <w:p w:rsidR="00CA108B" w:rsidRPr="00BF7ED6" w:rsidRDefault="00CA108B" w:rsidP="00CA108B">
            <w:pPr>
              <w:pStyle w:val="Normalny3"/>
              <w:autoSpaceDE w:val="0"/>
              <w:jc w:val="both"/>
              <w:rPr>
                <w:rFonts w:ascii="Cambria" w:eastAsia="Bookman Old Style" w:hAnsi="Cambria" w:cs="Arial"/>
                <w:sz w:val="20"/>
                <w:szCs w:val="20"/>
              </w:rPr>
            </w:pPr>
          </w:p>
        </w:tc>
      </w:tr>
    </w:tbl>
    <w:p w:rsidR="00CA108B" w:rsidRPr="00BF7ED6" w:rsidRDefault="00CA108B" w:rsidP="00CA108B">
      <w:pPr>
        <w:pStyle w:val="Normalny3"/>
        <w:autoSpaceDE w:val="0"/>
        <w:jc w:val="both"/>
        <w:rPr>
          <w:rFonts w:ascii="Cambria" w:eastAsia="Bookman Old Style" w:hAnsi="Cambria" w:cs="Arial"/>
          <w:sz w:val="20"/>
          <w:szCs w:val="20"/>
        </w:rPr>
      </w:pPr>
    </w:p>
    <w:p w:rsidR="00CA108B" w:rsidRPr="00BF7ED6" w:rsidRDefault="00CA108B" w:rsidP="00587DAD">
      <w:pPr>
        <w:pStyle w:val="Normalny3"/>
        <w:numPr>
          <w:ilvl w:val="0"/>
          <w:numId w:val="34"/>
        </w:numPr>
        <w:autoSpaceDE w:val="0"/>
        <w:jc w:val="both"/>
        <w:rPr>
          <w:rFonts w:ascii="Cambria" w:eastAsia="Bookman Old Style" w:hAnsi="Cambria" w:cs="Arial"/>
          <w:sz w:val="20"/>
          <w:szCs w:val="20"/>
        </w:rPr>
      </w:pPr>
      <w:r w:rsidRPr="00BF7ED6">
        <w:rPr>
          <w:rFonts w:ascii="Cambria" w:eastAsia="Bookman Old Style" w:hAnsi="Cambria" w:cs="Arial"/>
          <w:sz w:val="20"/>
          <w:szCs w:val="20"/>
        </w:rPr>
        <w:t>Oferta nasza zawiera ……………………. kolejno ponumerowanych stron.</w:t>
      </w:r>
    </w:p>
    <w:p w:rsidR="00800A9F" w:rsidRPr="00BF7ED6" w:rsidRDefault="00800A9F" w:rsidP="00800A9F">
      <w:pPr>
        <w:pStyle w:val="NormalnyWeb"/>
        <w:numPr>
          <w:ilvl w:val="0"/>
          <w:numId w:val="34"/>
        </w:numPr>
        <w:ind w:left="714" w:hanging="357"/>
        <w:rPr>
          <w:rFonts w:ascii="Cambria" w:hAnsi="Cambria" w:cs="Arial"/>
        </w:rPr>
      </w:pPr>
      <w:r w:rsidRPr="00BF7ED6">
        <w:rPr>
          <w:rFonts w:ascii="Cambria" w:hAnsi="Cambria" w:cs="Arial"/>
        </w:rPr>
        <w:t>Oświadczam, że wypełniłem obowiązki informacyjne przewidziane w art. 13 lub art. 14 RODO</w:t>
      </w:r>
      <w:r w:rsidRPr="00BF7ED6">
        <w:rPr>
          <w:rStyle w:val="Odwoanieprzypisudolnego"/>
          <w:rFonts w:ascii="Cambria" w:hAnsi="Cambria" w:cs="Arial"/>
        </w:rPr>
        <w:footnoteReference w:id="6"/>
      </w:r>
      <w:r w:rsidRPr="00BF7ED6">
        <w:rPr>
          <w:rFonts w:ascii="Cambria" w:hAnsi="Cambria" w:cs="Arial"/>
        </w:rPr>
        <w:t xml:space="preserve"> wobec osób fizycznych, od których dane osobowe bezpośrednio lub pośrednio pozyskałem w celu ubiegania się o udzielenie zamówienia publicznego w niniejszym postępowaniu.</w:t>
      </w:r>
      <w:r w:rsidRPr="00BF7ED6">
        <w:rPr>
          <w:rStyle w:val="Odwoanieprzypisudolnego"/>
          <w:rFonts w:ascii="Cambria" w:hAnsi="Cambria" w:cs="Arial"/>
        </w:rPr>
        <w:footnoteReference w:customMarkFollows="1" w:id="7"/>
        <w:sym w:font="Symbol" w:char="F02A"/>
      </w:r>
    </w:p>
    <w:p w:rsidR="00800A9F" w:rsidRPr="00BF7ED6" w:rsidRDefault="00800A9F" w:rsidP="00826CCE">
      <w:pPr>
        <w:pStyle w:val="Normalny3"/>
        <w:autoSpaceDE w:val="0"/>
        <w:ind w:left="720"/>
        <w:jc w:val="both"/>
        <w:rPr>
          <w:rFonts w:ascii="Cambria" w:eastAsia="Bookman Old Style" w:hAnsi="Cambria" w:cs="Arial"/>
          <w:sz w:val="20"/>
          <w:szCs w:val="20"/>
        </w:rPr>
      </w:pPr>
    </w:p>
    <w:p w:rsidR="00CA108B" w:rsidRPr="00BF7ED6" w:rsidRDefault="00CA108B" w:rsidP="00CA108B">
      <w:pPr>
        <w:ind w:right="-6"/>
        <w:jc w:val="right"/>
        <w:rPr>
          <w:rFonts w:ascii="Cambria" w:hAnsi="Cambria" w:cs="Arial"/>
        </w:rPr>
      </w:pPr>
    </w:p>
    <w:p w:rsidR="00CA108B" w:rsidRPr="00BF7ED6" w:rsidRDefault="00CA108B" w:rsidP="00CA108B">
      <w:pPr>
        <w:ind w:right="-6"/>
        <w:rPr>
          <w:rFonts w:ascii="Cambria" w:hAnsi="Cambria" w:cs="Arial"/>
        </w:rPr>
      </w:pPr>
    </w:p>
    <w:p w:rsidR="00CA108B" w:rsidRPr="00BF7ED6" w:rsidRDefault="00CA108B" w:rsidP="00CA108B">
      <w:pPr>
        <w:ind w:right="-6"/>
        <w:jc w:val="right"/>
        <w:rPr>
          <w:rFonts w:ascii="Cambria" w:hAnsi="Cambria" w:cs="Arial"/>
        </w:rPr>
      </w:pPr>
      <w:r w:rsidRPr="00BF7ED6">
        <w:rPr>
          <w:rFonts w:ascii="Cambria" w:hAnsi="Cambria" w:cs="Arial"/>
        </w:rPr>
        <w:t>……………….........................................................</w:t>
      </w:r>
    </w:p>
    <w:p w:rsidR="00CF1637" w:rsidRPr="00BF7ED6" w:rsidRDefault="00C50A61" w:rsidP="00C50A61">
      <w:pPr>
        <w:jc w:val="right"/>
        <w:rPr>
          <w:rFonts w:ascii="Cambria" w:hAnsi="Cambria" w:cs="Arial"/>
        </w:rPr>
      </w:pPr>
      <w:r w:rsidRPr="00BF7ED6">
        <w:rPr>
          <w:rFonts w:ascii="Cambria" w:hAnsi="Cambria" w:cs="Arial"/>
        </w:rPr>
        <w:t>(</w:t>
      </w:r>
      <w:r w:rsidR="0054121C" w:rsidRPr="00BF7ED6">
        <w:rPr>
          <w:rFonts w:ascii="Cambria" w:hAnsi="Cambria" w:cs="Arial"/>
        </w:rPr>
        <w:t>Podpi</w:t>
      </w:r>
      <w:r w:rsidRPr="00BF7ED6">
        <w:rPr>
          <w:rFonts w:ascii="Cambria" w:hAnsi="Cambria" w:cs="Arial"/>
        </w:rPr>
        <w:t>s)</w:t>
      </w:r>
    </w:p>
    <w:p w:rsidR="00986BA6" w:rsidRPr="00BF7ED6" w:rsidRDefault="00986BA6" w:rsidP="003061F3">
      <w:pPr>
        <w:autoSpaceDE w:val="0"/>
        <w:jc w:val="right"/>
        <w:rPr>
          <w:rFonts w:ascii="Cambria" w:hAnsi="Cambria"/>
          <w:b/>
          <w:u w:val="single"/>
        </w:rPr>
      </w:pPr>
    </w:p>
    <w:p w:rsidR="00986BA6" w:rsidRPr="00BF7ED6" w:rsidRDefault="00986BA6" w:rsidP="003061F3">
      <w:pPr>
        <w:autoSpaceDE w:val="0"/>
        <w:jc w:val="right"/>
        <w:rPr>
          <w:rFonts w:ascii="Cambria" w:hAnsi="Cambria"/>
          <w:b/>
          <w:u w:val="single"/>
        </w:rPr>
      </w:pPr>
    </w:p>
    <w:p w:rsidR="00986BA6" w:rsidRPr="00BF7ED6" w:rsidRDefault="00986BA6" w:rsidP="003061F3">
      <w:pPr>
        <w:autoSpaceDE w:val="0"/>
        <w:jc w:val="right"/>
        <w:rPr>
          <w:rFonts w:ascii="Cambria" w:hAnsi="Cambria"/>
          <w:b/>
          <w:u w:val="single"/>
        </w:rPr>
      </w:pPr>
    </w:p>
    <w:p w:rsidR="00826CCE" w:rsidRPr="00BF7ED6" w:rsidRDefault="00826CCE" w:rsidP="003061F3">
      <w:pPr>
        <w:autoSpaceDE w:val="0"/>
        <w:jc w:val="right"/>
        <w:rPr>
          <w:rFonts w:ascii="Cambria" w:hAnsi="Cambria"/>
          <w:b/>
          <w:u w:val="single"/>
        </w:rPr>
      </w:pPr>
    </w:p>
    <w:p w:rsidR="00826CCE" w:rsidRPr="00BF7ED6" w:rsidRDefault="00826CCE" w:rsidP="003061F3">
      <w:pPr>
        <w:autoSpaceDE w:val="0"/>
        <w:jc w:val="right"/>
        <w:rPr>
          <w:rFonts w:ascii="Cambria" w:hAnsi="Cambria"/>
          <w:b/>
          <w:u w:val="single"/>
        </w:rPr>
      </w:pPr>
    </w:p>
    <w:p w:rsidR="00826CCE" w:rsidRPr="00BF7ED6" w:rsidRDefault="00826CCE" w:rsidP="003061F3">
      <w:pPr>
        <w:autoSpaceDE w:val="0"/>
        <w:jc w:val="right"/>
        <w:rPr>
          <w:rFonts w:ascii="Cambria" w:hAnsi="Cambria"/>
          <w:b/>
          <w:u w:val="single"/>
        </w:rPr>
      </w:pPr>
    </w:p>
    <w:p w:rsidR="00826CCE" w:rsidRPr="00BF7ED6" w:rsidRDefault="00826CCE" w:rsidP="003061F3">
      <w:pPr>
        <w:autoSpaceDE w:val="0"/>
        <w:jc w:val="right"/>
        <w:rPr>
          <w:rFonts w:ascii="Cambria" w:hAnsi="Cambria"/>
          <w:b/>
          <w:u w:val="single"/>
        </w:rPr>
      </w:pPr>
    </w:p>
    <w:p w:rsidR="00826CCE" w:rsidRPr="00BF7ED6" w:rsidRDefault="00826CCE" w:rsidP="003061F3">
      <w:pPr>
        <w:autoSpaceDE w:val="0"/>
        <w:jc w:val="right"/>
        <w:rPr>
          <w:rFonts w:ascii="Cambria" w:hAnsi="Cambria"/>
          <w:b/>
          <w:u w:val="single"/>
        </w:rPr>
      </w:pPr>
    </w:p>
    <w:p w:rsidR="00826CCE" w:rsidRPr="00BF7ED6" w:rsidRDefault="00826CCE" w:rsidP="007B4FB7">
      <w:pPr>
        <w:autoSpaceDE w:val="0"/>
        <w:rPr>
          <w:rFonts w:ascii="Cambria" w:hAnsi="Cambria"/>
          <w:b/>
          <w:u w:val="single"/>
        </w:rPr>
      </w:pPr>
    </w:p>
    <w:p w:rsidR="006D12AE" w:rsidRPr="00BF7ED6" w:rsidRDefault="006D12AE" w:rsidP="007B4FB7">
      <w:pPr>
        <w:autoSpaceDE w:val="0"/>
        <w:rPr>
          <w:rFonts w:ascii="Cambria" w:hAnsi="Cambria"/>
          <w:b/>
          <w:u w:val="single"/>
        </w:rPr>
      </w:pPr>
    </w:p>
    <w:p w:rsidR="008601C4" w:rsidRPr="00BF7ED6" w:rsidRDefault="008601C4" w:rsidP="008601C4">
      <w:pPr>
        <w:autoSpaceDE w:val="0"/>
        <w:rPr>
          <w:rFonts w:ascii="Cambria" w:hAnsi="Cambria"/>
          <w:b/>
          <w:u w:val="single"/>
        </w:rPr>
      </w:pPr>
    </w:p>
    <w:p w:rsidR="00CA108B" w:rsidRPr="00BF7ED6" w:rsidRDefault="00CA108B" w:rsidP="008601C4">
      <w:pPr>
        <w:autoSpaceDE w:val="0"/>
        <w:jc w:val="right"/>
        <w:rPr>
          <w:rFonts w:ascii="Cambria" w:hAnsi="Cambria"/>
          <w:b/>
          <w:u w:val="single"/>
        </w:rPr>
      </w:pPr>
      <w:r w:rsidRPr="00BF7ED6">
        <w:rPr>
          <w:rFonts w:ascii="Cambria" w:hAnsi="Cambria"/>
          <w:b/>
          <w:u w:val="single"/>
        </w:rPr>
        <w:lastRenderedPageBreak/>
        <w:t>Załącznik nr 1</w:t>
      </w:r>
    </w:p>
    <w:p w:rsidR="00CA108B" w:rsidRPr="00BF7ED6" w:rsidRDefault="00CA108B" w:rsidP="00CF5371">
      <w:pPr>
        <w:rPr>
          <w:rFonts w:ascii="Cambria" w:hAnsi="Cambria"/>
          <w:b/>
        </w:rPr>
      </w:pPr>
    </w:p>
    <w:p w:rsidR="00CA108B" w:rsidRPr="00BF7ED6" w:rsidRDefault="00CA108B" w:rsidP="00CA108B">
      <w:pPr>
        <w:pStyle w:val="Akapitzlist"/>
        <w:ind w:firstLine="6368"/>
        <w:rPr>
          <w:rFonts w:ascii="Cambria" w:hAnsi="Cambria"/>
          <w:b/>
        </w:rPr>
      </w:pPr>
      <w:r w:rsidRPr="00BF7ED6">
        <w:rPr>
          <w:rFonts w:ascii="Cambria" w:hAnsi="Cambria"/>
          <w:b/>
        </w:rPr>
        <w:t xml:space="preserve">GMINA   WOLBÓRZ </w:t>
      </w:r>
      <w:r w:rsidRPr="00BF7ED6">
        <w:rPr>
          <w:rFonts w:ascii="Cambria" w:hAnsi="Cambria"/>
          <w:b/>
        </w:rPr>
        <w:tab/>
      </w:r>
    </w:p>
    <w:p w:rsidR="00CA108B" w:rsidRPr="00BF7ED6" w:rsidRDefault="00CA108B" w:rsidP="00CA108B">
      <w:pPr>
        <w:pStyle w:val="Akapitzlist"/>
        <w:ind w:firstLine="6368"/>
        <w:rPr>
          <w:rFonts w:ascii="Cambria" w:hAnsi="Cambria"/>
          <w:b/>
        </w:rPr>
      </w:pPr>
      <w:r w:rsidRPr="00BF7ED6">
        <w:rPr>
          <w:rFonts w:ascii="Cambria" w:hAnsi="Cambria"/>
          <w:b/>
        </w:rPr>
        <w:t>97-320 Wolbórz</w:t>
      </w:r>
    </w:p>
    <w:p w:rsidR="00CA108B" w:rsidRPr="00BF7ED6" w:rsidRDefault="00CA108B" w:rsidP="00CA108B">
      <w:pPr>
        <w:pStyle w:val="Akapitzlist"/>
        <w:ind w:firstLine="6368"/>
        <w:rPr>
          <w:rFonts w:ascii="Cambria" w:hAnsi="Cambria"/>
          <w:b/>
        </w:rPr>
      </w:pPr>
      <w:r w:rsidRPr="00BF7ED6">
        <w:rPr>
          <w:rFonts w:ascii="Cambria" w:hAnsi="Cambria"/>
          <w:b/>
        </w:rPr>
        <w:t>Pl. Jagiełły 28</w:t>
      </w:r>
    </w:p>
    <w:p w:rsidR="00CA108B" w:rsidRPr="00BF7ED6" w:rsidRDefault="00CA108B" w:rsidP="00CA108B">
      <w:pPr>
        <w:pStyle w:val="Akapitzlist"/>
        <w:ind w:firstLine="6368"/>
        <w:rPr>
          <w:rFonts w:ascii="Cambria" w:hAnsi="Cambria"/>
          <w:b/>
        </w:rPr>
      </w:pPr>
      <w:r w:rsidRPr="00BF7ED6">
        <w:rPr>
          <w:rFonts w:ascii="Cambria" w:hAnsi="Cambria"/>
          <w:b/>
        </w:rPr>
        <w:t>Znak ZP.271.</w:t>
      </w:r>
      <w:r w:rsidR="006D12AE" w:rsidRPr="00BF7ED6">
        <w:rPr>
          <w:rFonts w:ascii="Cambria" w:hAnsi="Cambria"/>
          <w:b/>
        </w:rPr>
        <w:t>7</w:t>
      </w:r>
      <w:r w:rsidR="00CD5791" w:rsidRPr="00BF7ED6">
        <w:rPr>
          <w:rFonts w:ascii="Cambria" w:hAnsi="Cambria"/>
          <w:b/>
        </w:rPr>
        <w:t>. 201</w:t>
      </w:r>
      <w:r w:rsidR="006D12AE" w:rsidRPr="00BF7ED6">
        <w:rPr>
          <w:rFonts w:ascii="Cambria" w:hAnsi="Cambria"/>
          <w:b/>
        </w:rPr>
        <w:t>9</w:t>
      </w:r>
    </w:p>
    <w:p w:rsidR="00CA108B" w:rsidRPr="00BF7ED6" w:rsidRDefault="00CA108B" w:rsidP="008601C4">
      <w:pPr>
        <w:autoSpaceDE w:val="0"/>
        <w:rPr>
          <w:rFonts w:ascii="Cambria" w:hAnsi="Cambria"/>
        </w:rPr>
      </w:pPr>
    </w:p>
    <w:p w:rsidR="00CA108B" w:rsidRPr="00BF7ED6" w:rsidRDefault="00CA108B" w:rsidP="00CA108B">
      <w:pPr>
        <w:autoSpaceDE w:val="0"/>
        <w:rPr>
          <w:rFonts w:ascii="Cambria" w:hAnsi="Cambria"/>
        </w:rPr>
      </w:pPr>
    </w:p>
    <w:p w:rsidR="00CA108B" w:rsidRPr="00BF7ED6" w:rsidRDefault="00CA108B" w:rsidP="00CA108B">
      <w:pPr>
        <w:autoSpaceDE w:val="0"/>
        <w:ind w:left="1418" w:hanging="992"/>
        <w:jc w:val="center"/>
        <w:rPr>
          <w:rFonts w:ascii="Cambria" w:hAnsi="Cambria" w:cs="Arial-BoldMT"/>
          <w:b/>
        </w:rPr>
      </w:pPr>
      <w:r w:rsidRPr="00BF7ED6">
        <w:rPr>
          <w:rFonts w:ascii="Cambria" w:hAnsi="Cambria"/>
          <w:b/>
        </w:rPr>
        <w:t>OŚWIADCZENIE WYKONAWCY</w:t>
      </w:r>
    </w:p>
    <w:p w:rsidR="00CA108B" w:rsidRPr="00BF7ED6" w:rsidRDefault="00CA108B" w:rsidP="00CA108B">
      <w:pPr>
        <w:autoSpaceDE w:val="0"/>
        <w:ind w:left="1418" w:hanging="713"/>
        <w:rPr>
          <w:rFonts w:ascii="Cambria" w:hAnsi="Cambria"/>
        </w:rPr>
      </w:pPr>
    </w:p>
    <w:p w:rsidR="00CA108B" w:rsidRPr="00BF7ED6" w:rsidRDefault="00CA108B" w:rsidP="00CA108B">
      <w:pPr>
        <w:autoSpaceDE w:val="0"/>
        <w:autoSpaceDN w:val="0"/>
        <w:adjustRightInd w:val="0"/>
        <w:jc w:val="center"/>
        <w:rPr>
          <w:rFonts w:ascii="Cambria" w:hAnsi="Cambria" w:cs="Calibri"/>
          <w:b/>
          <w:bCs/>
        </w:rPr>
      </w:pPr>
      <w:r w:rsidRPr="00BF7ED6">
        <w:rPr>
          <w:rFonts w:ascii="Cambria" w:hAnsi="Cambria" w:cs="Calibri"/>
          <w:b/>
          <w:bCs/>
        </w:rPr>
        <w:t>Składane na podstawie art. 25 a ust. 1   ustawy z dnia 29 stycznia 2004 r.</w:t>
      </w:r>
    </w:p>
    <w:p w:rsidR="00CA108B" w:rsidRPr="00BF7ED6" w:rsidRDefault="00CA108B" w:rsidP="00CA108B">
      <w:pPr>
        <w:autoSpaceDE w:val="0"/>
        <w:autoSpaceDN w:val="0"/>
        <w:adjustRightInd w:val="0"/>
        <w:jc w:val="center"/>
        <w:rPr>
          <w:rFonts w:ascii="Cambria" w:hAnsi="Cambria" w:cs="Calibri"/>
          <w:b/>
          <w:bCs/>
        </w:rPr>
      </w:pPr>
      <w:r w:rsidRPr="00BF7ED6">
        <w:rPr>
          <w:rFonts w:ascii="Cambria" w:hAnsi="Cambria" w:cs="Calibri"/>
          <w:b/>
          <w:bCs/>
        </w:rPr>
        <w:t xml:space="preserve"> Prawo zamówień publicznych (dalej jako: ustawa </w:t>
      </w:r>
      <w:proofErr w:type="spellStart"/>
      <w:r w:rsidRPr="00BF7ED6">
        <w:rPr>
          <w:rFonts w:ascii="Cambria" w:hAnsi="Cambria" w:cs="Calibri"/>
          <w:b/>
          <w:bCs/>
        </w:rPr>
        <w:t>Pzp</w:t>
      </w:r>
      <w:proofErr w:type="spellEnd"/>
      <w:r w:rsidRPr="00BF7ED6">
        <w:rPr>
          <w:rFonts w:ascii="Cambria" w:hAnsi="Cambria" w:cs="Calibri"/>
          <w:b/>
          <w:bCs/>
        </w:rPr>
        <w:t>),</w:t>
      </w:r>
    </w:p>
    <w:p w:rsidR="00CA108B" w:rsidRPr="00BF7ED6" w:rsidRDefault="00CA108B" w:rsidP="00CA108B">
      <w:pPr>
        <w:autoSpaceDE w:val="0"/>
        <w:autoSpaceDN w:val="0"/>
        <w:adjustRightInd w:val="0"/>
        <w:jc w:val="center"/>
        <w:rPr>
          <w:rFonts w:ascii="Cambria" w:hAnsi="Cambria" w:cs="Calibri"/>
        </w:rPr>
      </w:pPr>
    </w:p>
    <w:p w:rsidR="00CA108B" w:rsidRPr="00BF7ED6" w:rsidRDefault="00CA108B" w:rsidP="00CA108B">
      <w:pPr>
        <w:autoSpaceDE w:val="0"/>
        <w:ind w:left="1418" w:hanging="713"/>
        <w:jc w:val="center"/>
        <w:rPr>
          <w:rFonts w:ascii="Cambria" w:hAnsi="Cambria"/>
          <w:b/>
        </w:rPr>
      </w:pPr>
      <w:r w:rsidRPr="00BF7ED6">
        <w:rPr>
          <w:rFonts w:ascii="Cambria" w:hAnsi="Cambria"/>
          <w:b/>
        </w:rPr>
        <w:t>DOTYCZĄCE PRZESŁANEK WYKLUCZENIA Z POSTĘPOWANIA</w:t>
      </w:r>
    </w:p>
    <w:p w:rsidR="00CA108B" w:rsidRPr="00BF7ED6" w:rsidRDefault="00CA108B" w:rsidP="00CA108B">
      <w:pPr>
        <w:autoSpaceDE w:val="0"/>
        <w:spacing w:line="360" w:lineRule="auto"/>
        <w:ind w:left="1418" w:hanging="713"/>
        <w:rPr>
          <w:rFonts w:ascii="Cambria" w:hAnsi="Cambria"/>
        </w:rPr>
      </w:pPr>
    </w:p>
    <w:p w:rsidR="00CA108B" w:rsidRPr="00BF7ED6" w:rsidRDefault="00CA108B" w:rsidP="00CA108B">
      <w:pPr>
        <w:autoSpaceDE w:val="0"/>
        <w:spacing w:line="360" w:lineRule="auto"/>
        <w:jc w:val="both"/>
        <w:rPr>
          <w:rFonts w:ascii="Cambria" w:eastAsia="Bookman Old Style" w:hAnsi="Cambria" w:cs="Arial"/>
        </w:rPr>
      </w:pPr>
    </w:p>
    <w:p w:rsidR="00CA108B" w:rsidRPr="00BF7ED6" w:rsidRDefault="00CA108B" w:rsidP="00CA108B">
      <w:pPr>
        <w:autoSpaceDE w:val="0"/>
        <w:spacing w:line="360" w:lineRule="auto"/>
        <w:jc w:val="both"/>
        <w:rPr>
          <w:rFonts w:ascii="Cambria" w:eastAsia="Bookman Old Style" w:hAnsi="Cambria" w:cs="Arial"/>
        </w:rPr>
      </w:pPr>
      <w:r w:rsidRPr="00BF7ED6">
        <w:rPr>
          <w:rFonts w:ascii="Cambria" w:eastAsia="Bookman Old Style" w:hAnsi="Cambria" w:cs="Arial"/>
        </w:rPr>
        <w:tab/>
        <w:t>Na potrzeby postępowania o udziel</w:t>
      </w:r>
      <w:r w:rsidR="001E6DBA" w:rsidRPr="00BF7ED6">
        <w:rPr>
          <w:rFonts w:ascii="Cambria" w:eastAsia="Bookman Old Style" w:hAnsi="Cambria" w:cs="Arial"/>
        </w:rPr>
        <w:t xml:space="preserve">enie zamówienia publicznego pn. </w:t>
      </w:r>
      <w:r w:rsidR="006D12AE" w:rsidRPr="00BF7ED6">
        <w:rPr>
          <w:rFonts w:ascii="Cambria" w:hAnsi="Cambria"/>
          <w:b/>
        </w:rPr>
        <w:t>„</w:t>
      </w:r>
      <w:r w:rsidR="006D12AE" w:rsidRPr="00BF7ED6">
        <w:rPr>
          <w:rFonts w:ascii="Cambria" w:hAnsi="Cambria"/>
          <w:b/>
          <w:i/>
        </w:rPr>
        <w:t>Zapewnienie dzieciom i</w:t>
      </w:r>
      <w:r w:rsidR="00D23BDB">
        <w:rPr>
          <w:rFonts w:ascii="Cambria" w:hAnsi="Cambria"/>
          <w:b/>
          <w:i/>
        </w:rPr>
        <w:t xml:space="preserve"> uczniom z terenu Gminy Wolbórz</w:t>
      </w:r>
      <w:r w:rsidR="006F46B2">
        <w:rPr>
          <w:rFonts w:ascii="Cambria" w:hAnsi="Cambria"/>
          <w:b/>
          <w:i/>
        </w:rPr>
        <w:t>,</w:t>
      </w:r>
      <w:r w:rsidR="006D12AE" w:rsidRPr="00BF7ED6">
        <w:rPr>
          <w:rFonts w:ascii="Cambria" w:hAnsi="Cambria"/>
          <w:b/>
          <w:i/>
        </w:rPr>
        <w:t xml:space="preserve"> przejazdu do placówek oświatowych prowadzonych przez Gminę Wolbórz w dniach od 02.09.2019 do 26.06.2020 r. poprzez zakup biletów miesięcznych.”</w:t>
      </w:r>
      <w:r w:rsidRPr="00BF7ED6">
        <w:rPr>
          <w:rFonts w:ascii="Cambria" w:eastAsia="Bookman Old Style" w:hAnsi="Cambria" w:cs="Arial"/>
          <w:b/>
        </w:rPr>
        <w:t>,</w:t>
      </w:r>
      <w:r w:rsidRPr="00BF7ED6">
        <w:rPr>
          <w:rFonts w:ascii="Cambria" w:eastAsia="Bookman Old Style" w:hAnsi="Cambria" w:cs="Arial"/>
        </w:rPr>
        <w:t xml:space="preserve"> prowadzonego przez Gminę Wolbórz, oświadczam co następuje: </w:t>
      </w:r>
    </w:p>
    <w:p w:rsidR="00CA108B" w:rsidRPr="00BF7ED6" w:rsidRDefault="00CA108B" w:rsidP="00CA108B">
      <w:pPr>
        <w:autoSpaceDE w:val="0"/>
        <w:spacing w:line="360" w:lineRule="auto"/>
        <w:jc w:val="both"/>
        <w:rPr>
          <w:rFonts w:ascii="Cambria" w:eastAsia="Bookman Old Style" w:hAnsi="Cambria" w:cs="Arial"/>
        </w:rPr>
      </w:pPr>
    </w:p>
    <w:p w:rsidR="00CA108B" w:rsidRPr="00BF7ED6" w:rsidRDefault="00CA108B" w:rsidP="00CA108B">
      <w:pPr>
        <w:shd w:val="clear" w:color="auto" w:fill="BFBFBF"/>
        <w:spacing w:line="360" w:lineRule="auto"/>
        <w:rPr>
          <w:rFonts w:ascii="Cambria" w:hAnsi="Cambria" w:cs="Arial"/>
          <w:b/>
          <w:bCs/>
        </w:rPr>
      </w:pPr>
      <w:r w:rsidRPr="00BF7ED6">
        <w:rPr>
          <w:rFonts w:ascii="Cambria" w:hAnsi="Cambria" w:cs="Arial"/>
          <w:b/>
          <w:bCs/>
        </w:rPr>
        <w:t>OŚWIADCZENIA DOTYCZĄCE WYKONAWCY:</w:t>
      </w:r>
    </w:p>
    <w:p w:rsidR="00CA108B" w:rsidRPr="00BF7ED6" w:rsidRDefault="00CA108B" w:rsidP="00CA108B">
      <w:pPr>
        <w:autoSpaceDE w:val="0"/>
        <w:spacing w:line="360" w:lineRule="auto"/>
        <w:jc w:val="both"/>
        <w:rPr>
          <w:rFonts w:ascii="Cambria" w:eastAsia="Bookman Old Style" w:hAnsi="Cambria" w:cs="Arial"/>
        </w:rPr>
      </w:pPr>
    </w:p>
    <w:p w:rsidR="00CA108B" w:rsidRPr="00BF7ED6" w:rsidRDefault="00CA108B" w:rsidP="00587DAD">
      <w:pPr>
        <w:pStyle w:val="Akapitzlist"/>
        <w:numPr>
          <w:ilvl w:val="0"/>
          <w:numId w:val="33"/>
        </w:numPr>
        <w:spacing w:line="360" w:lineRule="auto"/>
        <w:jc w:val="both"/>
        <w:rPr>
          <w:rFonts w:ascii="Cambria" w:hAnsi="Cambria" w:cs="Arial"/>
        </w:rPr>
      </w:pPr>
      <w:r w:rsidRPr="00BF7ED6">
        <w:rPr>
          <w:rFonts w:ascii="Cambria" w:hAnsi="Cambria" w:cs="Arial"/>
        </w:rPr>
        <w:t>Oświadczam, że nie podlegam wykluczeniu z postępowania na podstawi</w:t>
      </w:r>
      <w:r w:rsidR="00D01ACD" w:rsidRPr="00BF7ED6">
        <w:rPr>
          <w:rFonts w:ascii="Cambria" w:hAnsi="Cambria" w:cs="Arial"/>
        </w:rPr>
        <w:t>e art. 24 ust 1 pkt 12-23.</w:t>
      </w:r>
    </w:p>
    <w:p w:rsidR="00CA108B" w:rsidRPr="00BF7ED6" w:rsidRDefault="00CA108B" w:rsidP="00CA108B">
      <w:pPr>
        <w:spacing w:line="360" w:lineRule="auto"/>
        <w:jc w:val="both"/>
        <w:rPr>
          <w:rFonts w:ascii="Cambria" w:hAnsi="Cambria" w:cs="Arial"/>
        </w:rPr>
      </w:pPr>
    </w:p>
    <w:p w:rsidR="00CA108B" w:rsidRPr="00BF7ED6" w:rsidRDefault="00CA108B" w:rsidP="00CA108B">
      <w:pPr>
        <w:spacing w:line="360" w:lineRule="auto"/>
        <w:jc w:val="both"/>
        <w:rPr>
          <w:rFonts w:ascii="Cambria" w:hAnsi="Cambria" w:cs="Arial"/>
        </w:rPr>
      </w:pPr>
      <w:r w:rsidRPr="00BF7ED6">
        <w:rPr>
          <w:rFonts w:ascii="Cambria" w:hAnsi="Cambria" w:cs="Arial"/>
        </w:rPr>
        <w:t xml:space="preserve">…………….……. </w:t>
      </w:r>
      <w:r w:rsidRPr="00BF7ED6">
        <w:rPr>
          <w:rFonts w:ascii="Cambria" w:hAnsi="Cambria" w:cs="Arial"/>
          <w:i/>
          <w:iCs/>
        </w:rPr>
        <w:t xml:space="preserve">(miejscowość), </w:t>
      </w:r>
      <w:r w:rsidRPr="00BF7ED6">
        <w:rPr>
          <w:rFonts w:ascii="Cambria" w:hAnsi="Cambria" w:cs="Arial"/>
        </w:rPr>
        <w:t xml:space="preserve">dnia …………………. r. </w:t>
      </w:r>
    </w:p>
    <w:p w:rsidR="00CA108B" w:rsidRPr="00BF7ED6" w:rsidRDefault="00CA108B" w:rsidP="00CA108B">
      <w:pPr>
        <w:jc w:val="right"/>
        <w:rPr>
          <w:rFonts w:ascii="Cambria" w:hAnsi="Cambria" w:cs="Arial"/>
        </w:rPr>
      </w:pP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t>…………………………………</w:t>
      </w:r>
    </w:p>
    <w:p w:rsidR="00CA108B" w:rsidRPr="00BF7ED6" w:rsidRDefault="0008108C" w:rsidP="0008108C">
      <w:pPr>
        <w:ind w:left="5664" w:firstLine="708"/>
        <w:jc w:val="right"/>
        <w:rPr>
          <w:rFonts w:ascii="Cambria" w:hAnsi="Cambria" w:cs="Arial"/>
          <w:i/>
          <w:iCs/>
        </w:rPr>
      </w:pPr>
      <w:r w:rsidRPr="00BF7ED6">
        <w:rPr>
          <w:rFonts w:ascii="Cambria" w:hAnsi="Cambria" w:cs="Arial"/>
          <w:i/>
          <w:iCs/>
        </w:rPr>
        <w:t>(podpis)</w:t>
      </w:r>
    </w:p>
    <w:p w:rsidR="00CA108B" w:rsidRPr="00BF7ED6" w:rsidRDefault="00CA108B" w:rsidP="00CA108B">
      <w:pPr>
        <w:pStyle w:val="Akapitzlist"/>
        <w:spacing w:line="360" w:lineRule="auto"/>
        <w:jc w:val="both"/>
        <w:rPr>
          <w:rFonts w:ascii="Cambria" w:hAnsi="Cambria" w:cs="Arial"/>
        </w:rPr>
      </w:pPr>
    </w:p>
    <w:p w:rsidR="00CA108B" w:rsidRPr="00BF7ED6" w:rsidRDefault="00CA108B" w:rsidP="00CA108B">
      <w:pPr>
        <w:spacing w:line="360" w:lineRule="auto"/>
        <w:jc w:val="both"/>
        <w:rPr>
          <w:rFonts w:ascii="Cambria" w:hAnsi="Cambria" w:cs="Arial"/>
        </w:rPr>
      </w:pPr>
      <w:r w:rsidRPr="00BF7ED6">
        <w:rPr>
          <w:rFonts w:ascii="Cambria" w:hAnsi="Cambria" w:cs="Arial"/>
          <w:i/>
          <w:iCs/>
        </w:rPr>
        <w:tab/>
      </w:r>
      <w:r w:rsidRPr="00BF7ED6">
        <w:rPr>
          <w:rFonts w:ascii="Cambria" w:hAnsi="Cambria" w:cs="Arial"/>
        </w:rPr>
        <w:t xml:space="preserve">Oświadczam, że zachodzą w stosunku do mnie podstawy wykluczenia z postępowania na podstawie art. …………. ustawy </w:t>
      </w:r>
      <w:proofErr w:type="spellStart"/>
      <w:r w:rsidRPr="00BF7ED6">
        <w:rPr>
          <w:rFonts w:ascii="Cambria" w:hAnsi="Cambria" w:cs="Arial"/>
        </w:rPr>
        <w:t>Pzp</w:t>
      </w:r>
      <w:proofErr w:type="spellEnd"/>
      <w:r w:rsidRPr="00BF7ED6">
        <w:rPr>
          <w:rFonts w:ascii="Cambria" w:hAnsi="Cambria" w:cs="Arial"/>
        </w:rPr>
        <w:t xml:space="preserve"> </w:t>
      </w:r>
      <w:r w:rsidRPr="00BF7ED6">
        <w:rPr>
          <w:rFonts w:ascii="Cambria" w:hAnsi="Cambria" w:cs="Arial"/>
          <w:i/>
          <w:iCs/>
        </w:rPr>
        <w:t>(podać mającą zastosowanie podstawę wykluczenia spośród wymienionych w art. 24 ust. 1 pkt 13-14, 16-20).</w:t>
      </w:r>
      <w:r w:rsidRPr="00BF7ED6">
        <w:rPr>
          <w:rFonts w:ascii="Cambria" w:hAnsi="Cambria" w:cs="Arial"/>
        </w:rPr>
        <w:t xml:space="preserve"> Jednocześnie oświadczam, że w związku z ww. okolicznością, na podstawie art. 24 ust. 8 ustawy </w:t>
      </w:r>
      <w:proofErr w:type="spellStart"/>
      <w:r w:rsidRPr="00BF7ED6">
        <w:rPr>
          <w:rFonts w:ascii="Cambria" w:hAnsi="Cambria" w:cs="Arial"/>
        </w:rPr>
        <w:t>Pzp</w:t>
      </w:r>
      <w:proofErr w:type="spellEnd"/>
      <w:r w:rsidRPr="00BF7ED6">
        <w:rPr>
          <w:rFonts w:ascii="Cambria" w:hAnsi="Cambria" w:cs="Arial"/>
        </w:rPr>
        <w:t xml:space="preserve"> podjąłem następujące środki naprawcze: </w:t>
      </w:r>
    </w:p>
    <w:p w:rsidR="00CA108B" w:rsidRPr="00BF7ED6" w:rsidRDefault="00CA108B" w:rsidP="00CA108B">
      <w:pPr>
        <w:spacing w:line="360" w:lineRule="auto"/>
        <w:jc w:val="both"/>
        <w:rPr>
          <w:rFonts w:ascii="Cambria" w:hAnsi="Cambria" w:cs="Arial"/>
        </w:rPr>
      </w:pPr>
      <w:r w:rsidRPr="00BF7ED6">
        <w:rPr>
          <w:rFonts w:ascii="Cambria" w:hAnsi="Cambria" w:cs="Arial"/>
        </w:rPr>
        <w:t>…………………………………………………………………………………………..…………………...........……………………………………………</w:t>
      </w:r>
    </w:p>
    <w:p w:rsidR="00CA108B" w:rsidRPr="00BF7ED6" w:rsidRDefault="00CA108B" w:rsidP="00CA108B">
      <w:pPr>
        <w:spacing w:line="360" w:lineRule="auto"/>
        <w:jc w:val="both"/>
        <w:rPr>
          <w:rFonts w:ascii="Cambria" w:hAnsi="Cambria" w:cs="Arial"/>
        </w:rPr>
      </w:pPr>
    </w:p>
    <w:p w:rsidR="00CA108B" w:rsidRPr="00BF7ED6" w:rsidRDefault="00CA108B" w:rsidP="0008108C">
      <w:pPr>
        <w:spacing w:line="360" w:lineRule="auto"/>
        <w:jc w:val="both"/>
        <w:rPr>
          <w:rFonts w:ascii="Cambria" w:hAnsi="Cambria" w:cs="Arial"/>
        </w:rPr>
      </w:pPr>
      <w:r w:rsidRPr="00BF7ED6">
        <w:rPr>
          <w:rFonts w:ascii="Cambria" w:hAnsi="Cambria" w:cs="Arial"/>
        </w:rPr>
        <w:t xml:space="preserve">…………….……. </w:t>
      </w:r>
      <w:r w:rsidRPr="00BF7ED6">
        <w:rPr>
          <w:rFonts w:ascii="Cambria" w:hAnsi="Cambria" w:cs="Arial"/>
          <w:i/>
          <w:iCs/>
        </w:rPr>
        <w:t xml:space="preserve">(miejscowość), </w:t>
      </w:r>
      <w:r w:rsidR="0008108C" w:rsidRPr="00BF7ED6">
        <w:rPr>
          <w:rFonts w:ascii="Cambria" w:hAnsi="Cambria" w:cs="Arial"/>
        </w:rPr>
        <w:t xml:space="preserve">dnia …………………. </w:t>
      </w:r>
      <w:r w:rsidRPr="00BF7ED6">
        <w:rPr>
          <w:rFonts w:ascii="Cambria" w:hAnsi="Cambria" w:cs="Arial"/>
        </w:rPr>
        <w:tab/>
      </w:r>
      <w:r w:rsidRPr="00BF7ED6">
        <w:rPr>
          <w:rFonts w:ascii="Cambria" w:hAnsi="Cambria" w:cs="Arial"/>
        </w:rPr>
        <w:tab/>
      </w:r>
      <w:r w:rsidRPr="00BF7ED6">
        <w:rPr>
          <w:rFonts w:ascii="Cambria" w:hAnsi="Cambria" w:cs="Arial"/>
        </w:rPr>
        <w:tab/>
      </w:r>
    </w:p>
    <w:p w:rsidR="00CA108B" w:rsidRPr="00BF7ED6" w:rsidRDefault="00CA108B" w:rsidP="00CA108B">
      <w:pPr>
        <w:jc w:val="right"/>
        <w:rPr>
          <w:rFonts w:ascii="Cambria" w:hAnsi="Cambria" w:cs="Arial"/>
        </w:rPr>
      </w:pPr>
      <w:r w:rsidRPr="00BF7ED6">
        <w:rPr>
          <w:rFonts w:ascii="Cambria" w:hAnsi="Cambria" w:cs="Arial"/>
        </w:rPr>
        <w:t>…………………………………………</w:t>
      </w:r>
    </w:p>
    <w:p w:rsidR="00CA108B" w:rsidRPr="00BF7ED6" w:rsidRDefault="00CA108B" w:rsidP="00CA108B">
      <w:pPr>
        <w:ind w:left="5664" w:firstLine="708"/>
        <w:jc w:val="right"/>
        <w:rPr>
          <w:rFonts w:ascii="Cambria" w:hAnsi="Cambria" w:cs="Arial"/>
          <w:i/>
          <w:iCs/>
        </w:rPr>
      </w:pPr>
      <w:r w:rsidRPr="00BF7ED6">
        <w:rPr>
          <w:rFonts w:ascii="Cambria" w:hAnsi="Cambria" w:cs="Arial"/>
          <w:i/>
          <w:iCs/>
        </w:rPr>
        <w:t>(podpis)</w:t>
      </w:r>
    </w:p>
    <w:p w:rsidR="00D01ACD" w:rsidRPr="00BF7ED6" w:rsidRDefault="00D01ACD" w:rsidP="00CA108B">
      <w:pPr>
        <w:ind w:left="5664" w:firstLine="708"/>
        <w:jc w:val="right"/>
        <w:rPr>
          <w:rFonts w:ascii="Cambria" w:hAnsi="Cambria" w:cs="Arial"/>
          <w:i/>
          <w:iCs/>
        </w:rPr>
      </w:pPr>
    </w:p>
    <w:p w:rsidR="00CA108B" w:rsidRPr="00BF7ED6" w:rsidRDefault="00CA108B" w:rsidP="00CA108B">
      <w:pPr>
        <w:spacing w:line="360" w:lineRule="auto"/>
        <w:jc w:val="both"/>
        <w:rPr>
          <w:rFonts w:ascii="Cambria" w:hAnsi="Cambria" w:cs="Arial"/>
          <w:i/>
          <w:iCs/>
        </w:rPr>
      </w:pPr>
    </w:p>
    <w:p w:rsidR="006D12AE" w:rsidRPr="00BF7ED6" w:rsidRDefault="006D12AE" w:rsidP="00CA108B">
      <w:pPr>
        <w:spacing w:line="360" w:lineRule="auto"/>
        <w:jc w:val="both"/>
        <w:rPr>
          <w:rFonts w:ascii="Cambria" w:hAnsi="Cambria" w:cs="Arial"/>
          <w:i/>
          <w:iCs/>
        </w:rPr>
      </w:pPr>
    </w:p>
    <w:p w:rsidR="006D12AE" w:rsidRPr="00BF7ED6" w:rsidRDefault="006D12AE" w:rsidP="00CA108B">
      <w:pPr>
        <w:spacing w:line="360" w:lineRule="auto"/>
        <w:jc w:val="both"/>
        <w:rPr>
          <w:rFonts w:ascii="Cambria" w:hAnsi="Cambria" w:cs="Arial"/>
          <w:i/>
          <w:iCs/>
        </w:rPr>
      </w:pPr>
    </w:p>
    <w:p w:rsidR="00C96E1F" w:rsidRPr="00BF7ED6" w:rsidRDefault="00C96E1F" w:rsidP="00CA108B">
      <w:pPr>
        <w:spacing w:line="360" w:lineRule="auto"/>
        <w:jc w:val="both"/>
        <w:rPr>
          <w:rFonts w:ascii="Cambria" w:hAnsi="Cambria" w:cs="Arial"/>
          <w:i/>
          <w:iCs/>
        </w:rPr>
      </w:pPr>
    </w:p>
    <w:p w:rsidR="00CA108B" w:rsidRPr="00BF7ED6" w:rsidRDefault="00CA108B" w:rsidP="00CA108B">
      <w:pPr>
        <w:shd w:val="clear" w:color="auto" w:fill="BFBFBF"/>
        <w:spacing w:line="360" w:lineRule="auto"/>
        <w:jc w:val="both"/>
        <w:rPr>
          <w:rFonts w:ascii="Cambria" w:hAnsi="Cambria" w:cs="Arial"/>
          <w:b/>
          <w:bCs/>
        </w:rPr>
      </w:pPr>
      <w:r w:rsidRPr="00BF7ED6">
        <w:rPr>
          <w:rFonts w:ascii="Cambria" w:hAnsi="Cambria" w:cs="Arial"/>
          <w:b/>
          <w:bCs/>
        </w:rPr>
        <w:lastRenderedPageBreak/>
        <w:t>OŚWIADCZENIE DOTYCZĄCE PODMIOTU, NA KTÓREGO ZASOBY POWOŁUJE SIĘ WYKONAWCA:</w:t>
      </w:r>
    </w:p>
    <w:p w:rsidR="00CA108B" w:rsidRPr="00BF7ED6" w:rsidRDefault="00CA108B" w:rsidP="00CA108B">
      <w:pPr>
        <w:spacing w:line="360" w:lineRule="auto"/>
        <w:jc w:val="both"/>
        <w:rPr>
          <w:rFonts w:ascii="Cambria" w:hAnsi="Cambria" w:cs="Arial"/>
        </w:rPr>
      </w:pPr>
      <w:r w:rsidRPr="00BF7ED6">
        <w:rPr>
          <w:rFonts w:ascii="Cambria" w:hAnsi="Cambria" w:cs="Arial"/>
        </w:rPr>
        <w:t>Oświadczam, że w stosunku do następującego/</w:t>
      </w:r>
      <w:proofErr w:type="spellStart"/>
      <w:r w:rsidRPr="00BF7ED6">
        <w:rPr>
          <w:rFonts w:ascii="Cambria" w:hAnsi="Cambria" w:cs="Arial"/>
        </w:rPr>
        <w:t>ych</w:t>
      </w:r>
      <w:proofErr w:type="spellEnd"/>
      <w:r w:rsidRPr="00BF7ED6">
        <w:rPr>
          <w:rFonts w:ascii="Cambria" w:hAnsi="Cambria" w:cs="Arial"/>
        </w:rPr>
        <w:t xml:space="preserve"> podmiotu/</w:t>
      </w:r>
      <w:proofErr w:type="spellStart"/>
      <w:r w:rsidRPr="00BF7ED6">
        <w:rPr>
          <w:rFonts w:ascii="Cambria" w:hAnsi="Cambria" w:cs="Arial"/>
        </w:rPr>
        <w:t>tów</w:t>
      </w:r>
      <w:proofErr w:type="spellEnd"/>
      <w:r w:rsidRPr="00BF7ED6">
        <w:rPr>
          <w:rFonts w:ascii="Cambria" w:hAnsi="Cambria" w:cs="Arial"/>
        </w:rPr>
        <w:t>, na którego/</w:t>
      </w:r>
      <w:proofErr w:type="spellStart"/>
      <w:r w:rsidRPr="00BF7ED6">
        <w:rPr>
          <w:rFonts w:ascii="Cambria" w:hAnsi="Cambria" w:cs="Arial"/>
        </w:rPr>
        <w:t>ych</w:t>
      </w:r>
      <w:proofErr w:type="spellEnd"/>
      <w:r w:rsidRPr="00BF7ED6">
        <w:rPr>
          <w:rFonts w:ascii="Cambria" w:hAnsi="Cambria" w:cs="Arial"/>
        </w:rPr>
        <w:t xml:space="preserve"> zasoby powołuję się w niniejszym postępowaniu, tj.: …………………………………………………………… </w:t>
      </w:r>
      <w:r w:rsidRPr="00BF7ED6">
        <w:rPr>
          <w:rFonts w:ascii="Cambria" w:hAnsi="Cambria" w:cs="Arial"/>
          <w:i/>
          <w:iCs/>
        </w:rPr>
        <w:t>(podać pełną nazwę/firmę, adres, a także w zależności od podmiotu: NIP/PESEL, KRS/</w:t>
      </w:r>
      <w:proofErr w:type="spellStart"/>
      <w:r w:rsidRPr="00BF7ED6">
        <w:rPr>
          <w:rFonts w:ascii="Cambria" w:hAnsi="Cambria" w:cs="Arial"/>
          <w:i/>
          <w:iCs/>
        </w:rPr>
        <w:t>CEiDG</w:t>
      </w:r>
      <w:proofErr w:type="spellEnd"/>
      <w:r w:rsidRPr="00BF7ED6">
        <w:rPr>
          <w:rFonts w:ascii="Cambria" w:hAnsi="Cambria" w:cs="Arial"/>
          <w:i/>
          <w:iCs/>
        </w:rPr>
        <w:t xml:space="preserve">) </w:t>
      </w:r>
      <w:r w:rsidRPr="00BF7ED6">
        <w:rPr>
          <w:rFonts w:ascii="Cambria" w:hAnsi="Cambria" w:cs="Arial"/>
        </w:rPr>
        <w:t>nie zachodzą podstawy wykluczenia z postępowania o udzielenie zamówienia.</w:t>
      </w:r>
    </w:p>
    <w:p w:rsidR="00CA108B" w:rsidRPr="00BF7ED6" w:rsidRDefault="00CA108B" w:rsidP="00CA108B">
      <w:pPr>
        <w:spacing w:line="360" w:lineRule="auto"/>
        <w:jc w:val="both"/>
        <w:rPr>
          <w:rFonts w:ascii="Cambria" w:hAnsi="Cambria" w:cs="Arial"/>
        </w:rPr>
      </w:pPr>
    </w:p>
    <w:p w:rsidR="00CA108B" w:rsidRPr="00BF7ED6" w:rsidRDefault="00CA108B" w:rsidP="00CA108B">
      <w:pPr>
        <w:spacing w:line="360" w:lineRule="auto"/>
        <w:jc w:val="both"/>
        <w:rPr>
          <w:rFonts w:ascii="Cambria" w:hAnsi="Cambria" w:cs="Arial"/>
          <w:sz w:val="22"/>
          <w:szCs w:val="22"/>
        </w:rPr>
      </w:pPr>
      <w:r w:rsidRPr="00BF7ED6">
        <w:rPr>
          <w:rFonts w:ascii="Cambria" w:hAnsi="Cambria" w:cs="Arial"/>
        </w:rPr>
        <w:t xml:space="preserve">…………….……. </w:t>
      </w:r>
      <w:r w:rsidRPr="00BF7ED6">
        <w:rPr>
          <w:rFonts w:ascii="Cambria" w:hAnsi="Cambria" w:cs="Arial"/>
          <w:i/>
          <w:iCs/>
        </w:rPr>
        <w:t xml:space="preserve">(miejscowość), </w:t>
      </w:r>
      <w:r w:rsidRPr="00BF7ED6">
        <w:rPr>
          <w:rFonts w:ascii="Cambria" w:hAnsi="Cambria" w:cs="Arial"/>
        </w:rPr>
        <w:t>dnia ………</w:t>
      </w:r>
      <w:r w:rsidRPr="00BF7ED6">
        <w:rPr>
          <w:rFonts w:ascii="Cambria" w:hAnsi="Cambria" w:cs="Arial"/>
          <w:sz w:val="22"/>
          <w:szCs w:val="22"/>
        </w:rPr>
        <w:t xml:space="preserve">…………. r. </w:t>
      </w:r>
    </w:p>
    <w:p w:rsidR="00CA108B" w:rsidRPr="00BF7ED6" w:rsidRDefault="00CA108B" w:rsidP="00CA108B">
      <w:pPr>
        <w:jc w:val="right"/>
        <w:rPr>
          <w:rFonts w:ascii="Cambria" w:hAnsi="Cambria" w:cs="Arial"/>
          <w:sz w:val="22"/>
          <w:szCs w:val="22"/>
        </w:rPr>
      </w:pP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t>…………………………………………</w:t>
      </w:r>
    </w:p>
    <w:p w:rsidR="00CA108B" w:rsidRPr="00BF7ED6" w:rsidRDefault="00CA108B" w:rsidP="00CA108B">
      <w:pPr>
        <w:ind w:left="5664" w:firstLine="708"/>
        <w:jc w:val="right"/>
        <w:rPr>
          <w:rFonts w:ascii="Cambria" w:hAnsi="Cambria" w:cs="Arial"/>
          <w:i/>
          <w:iCs/>
          <w:sz w:val="22"/>
          <w:szCs w:val="22"/>
        </w:rPr>
      </w:pPr>
      <w:r w:rsidRPr="00BF7ED6">
        <w:rPr>
          <w:rFonts w:ascii="Cambria" w:hAnsi="Cambria" w:cs="Arial"/>
          <w:i/>
          <w:iCs/>
          <w:sz w:val="22"/>
          <w:szCs w:val="22"/>
        </w:rPr>
        <w:t>(podpis)</w:t>
      </w:r>
    </w:p>
    <w:p w:rsidR="00CA108B" w:rsidRPr="00BF7ED6" w:rsidRDefault="00CA108B" w:rsidP="00CA108B">
      <w:pPr>
        <w:ind w:left="5664" w:firstLine="708"/>
        <w:jc w:val="right"/>
        <w:rPr>
          <w:rFonts w:ascii="Cambria" w:hAnsi="Cambria" w:cs="Arial"/>
          <w:i/>
          <w:iCs/>
          <w:sz w:val="22"/>
          <w:szCs w:val="22"/>
        </w:rPr>
      </w:pPr>
    </w:p>
    <w:p w:rsidR="00CA108B" w:rsidRPr="00BF7ED6" w:rsidRDefault="00CA108B" w:rsidP="00CA108B">
      <w:pPr>
        <w:shd w:val="clear" w:color="auto" w:fill="BFBFBF"/>
        <w:spacing w:line="360" w:lineRule="auto"/>
        <w:jc w:val="both"/>
        <w:rPr>
          <w:rFonts w:ascii="Cambria" w:hAnsi="Cambria" w:cs="Arial"/>
          <w:b/>
          <w:bCs/>
          <w:sz w:val="22"/>
          <w:szCs w:val="22"/>
        </w:rPr>
      </w:pPr>
      <w:r w:rsidRPr="00BF7ED6">
        <w:rPr>
          <w:rFonts w:ascii="Cambria" w:hAnsi="Cambria" w:cs="Arial"/>
          <w:b/>
          <w:bCs/>
          <w:sz w:val="22"/>
          <w:szCs w:val="22"/>
        </w:rPr>
        <w:t>OŚWIADCZENIE DOTYCZĄCE PODWYKONAWCY NIEBĘDĄCEGO PODMIOTEM, NA KTÓREGO ZASOBY POWOŁUJE SIĘ WYKONAWCA:</w:t>
      </w:r>
    </w:p>
    <w:p w:rsidR="00CA108B" w:rsidRPr="00BF7ED6" w:rsidRDefault="00CA108B" w:rsidP="00CA108B">
      <w:pPr>
        <w:spacing w:line="360" w:lineRule="auto"/>
        <w:jc w:val="both"/>
        <w:rPr>
          <w:rFonts w:ascii="Cambria" w:hAnsi="Cambria" w:cs="Arial"/>
          <w:sz w:val="22"/>
          <w:szCs w:val="22"/>
        </w:rPr>
      </w:pPr>
      <w:r w:rsidRPr="00BF7ED6">
        <w:rPr>
          <w:rFonts w:ascii="Cambria" w:hAnsi="Cambria" w:cs="Arial"/>
          <w:sz w:val="22"/>
          <w:szCs w:val="22"/>
        </w:rPr>
        <w:t>Oświadczam, że w stosunku do następującego/</w:t>
      </w:r>
      <w:proofErr w:type="spellStart"/>
      <w:r w:rsidRPr="00BF7ED6">
        <w:rPr>
          <w:rFonts w:ascii="Cambria" w:hAnsi="Cambria" w:cs="Arial"/>
          <w:sz w:val="22"/>
          <w:szCs w:val="22"/>
        </w:rPr>
        <w:t>ych</w:t>
      </w:r>
      <w:proofErr w:type="spellEnd"/>
      <w:r w:rsidRPr="00BF7ED6">
        <w:rPr>
          <w:rFonts w:ascii="Cambria" w:hAnsi="Cambria" w:cs="Arial"/>
          <w:sz w:val="22"/>
          <w:szCs w:val="22"/>
        </w:rPr>
        <w:t xml:space="preserve"> podmiotu/</w:t>
      </w:r>
      <w:proofErr w:type="spellStart"/>
      <w:r w:rsidRPr="00BF7ED6">
        <w:rPr>
          <w:rFonts w:ascii="Cambria" w:hAnsi="Cambria" w:cs="Arial"/>
          <w:sz w:val="22"/>
          <w:szCs w:val="22"/>
        </w:rPr>
        <w:t>tów</w:t>
      </w:r>
      <w:proofErr w:type="spellEnd"/>
      <w:r w:rsidRPr="00BF7ED6">
        <w:rPr>
          <w:rFonts w:ascii="Cambria" w:hAnsi="Cambria" w:cs="Arial"/>
          <w:sz w:val="22"/>
          <w:szCs w:val="22"/>
        </w:rPr>
        <w:t>, będącego/</w:t>
      </w:r>
      <w:proofErr w:type="spellStart"/>
      <w:r w:rsidRPr="00BF7ED6">
        <w:rPr>
          <w:rFonts w:ascii="Cambria" w:hAnsi="Cambria" w:cs="Arial"/>
          <w:sz w:val="22"/>
          <w:szCs w:val="22"/>
        </w:rPr>
        <w:t>ych</w:t>
      </w:r>
      <w:proofErr w:type="spellEnd"/>
      <w:r w:rsidRPr="00BF7ED6">
        <w:rPr>
          <w:rFonts w:ascii="Cambria" w:hAnsi="Cambria" w:cs="Arial"/>
          <w:sz w:val="22"/>
          <w:szCs w:val="22"/>
        </w:rPr>
        <w:t xml:space="preserve"> podwykonawcą/</w:t>
      </w:r>
      <w:proofErr w:type="spellStart"/>
      <w:r w:rsidRPr="00BF7ED6">
        <w:rPr>
          <w:rFonts w:ascii="Cambria" w:hAnsi="Cambria" w:cs="Arial"/>
          <w:sz w:val="22"/>
          <w:szCs w:val="22"/>
        </w:rPr>
        <w:t>ami</w:t>
      </w:r>
      <w:proofErr w:type="spellEnd"/>
      <w:r w:rsidRPr="00BF7ED6">
        <w:rPr>
          <w:rFonts w:ascii="Cambria" w:hAnsi="Cambria" w:cs="Arial"/>
          <w:sz w:val="22"/>
          <w:szCs w:val="22"/>
        </w:rPr>
        <w:t xml:space="preserve">: ……………………………………………………………………..….…… </w:t>
      </w:r>
      <w:r w:rsidRPr="00BF7ED6">
        <w:rPr>
          <w:rFonts w:ascii="Cambria" w:hAnsi="Cambria" w:cs="Arial"/>
          <w:i/>
          <w:iCs/>
          <w:sz w:val="22"/>
          <w:szCs w:val="22"/>
        </w:rPr>
        <w:t>(podać pełną nazwę/firmę, adres, a także w zależności od podmiotu: NIP/PESEL, KRS/</w:t>
      </w:r>
      <w:proofErr w:type="spellStart"/>
      <w:r w:rsidRPr="00BF7ED6">
        <w:rPr>
          <w:rFonts w:ascii="Cambria" w:hAnsi="Cambria" w:cs="Arial"/>
          <w:i/>
          <w:iCs/>
          <w:sz w:val="22"/>
          <w:szCs w:val="22"/>
        </w:rPr>
        <w:t>CEiDG</w:t>
      </w:r>
      <w:proofErr w:type="spellEnd"/>
      <w:r w:rsidRPr="00BF7ED6">
        <w:rPr>
          <w:rFonts w:ascii="Cambria" w:hAnsi="Cambria" w:cs="Arial"/>
          <w:i/>
          <w:iCs/>
          <w:sz w:val="22"/>
          <w:szCs w:val="22"/>
        </w:rPr>
        <w:t>)</w:t>
      </w:r>
      <w:r w:rsidRPr="00BF7ED6">
        <w:rPr>
          <w:rFonts w:ascii="Cambria" w:hAnsi="Cambria" w:cs="Arial"/>
          <w:sz w:val="22"/>
          <w:szCs w:val="22"/>
        </w:rPr>
        <w:t>, nie zachodzą podstawy wykluczenia z postępowania o udzielenie zamówienia.</w:t>
      </w:r>
    </w:p>
    <w:p w:rsidR="00CA108B" w:rsidRPr="00BF7ED6" w:rsidRDefault="00CA108B" w:rsidP="00CA108B">
      <w:pPr>
        <w:spacing w:line="360" w:lineRule="auto"/>
        <w:jc w:val="both"/>
        <w:rPr>
          <w:rFonts w:ascii="Cambria" w:hAnsi="Cambria" w:cs="Arial"/>
          <w:sz w:val="22"/>
          <w:szCs w:val="22"/>
        </w:rPr>
      </w:pPr>
    </w:p>
    <w:p w:rsidR="00CA108B" w:rsidRPr="00BF7ED6" w:rsidRDefault="00CA108B" w:rsidP="00CA108B">
      <w:pPr>
        <w:spacing w:line="360" w:lineRule="auto"/>
        <w:jc w:val="both"/>
        <w:rPr>
          <w:rFonts w:ascii="Cambria" w:hAnsi="Cambria" w:cs="Arial"/>
          <w:sz w:val="22"/>
          <w:szCs w:val="22"/>
        </w:rPr>
      </w:pPr>
      <w:r w:rsidRPr="00BF7ED6">
        <w:rPr>
          <w:rFonts w:ascii="Cambria" w:hAnsi="Cambria" w:cs="Arial"/>
          <w:sz w:val="22"/>
          <w:szCs w:val="22"/>
        </w:rPr>
        <w:t xml:space="preserve">…………….……. </w:t>
      </w:r>
      <w:r w:rsidRPr="00BF7ED6">
        <w:rPr>
          <w:rFonts w:ascii="Cambria" w:hAnsi="Cambria" w:cs="Arial"/>
          <w:i/>
          <w:iCs/>
          <w:sz w:val="22"/>
          <w:szCs w:val="22"/>
        </w:rPr>
        <w:t xml:space="preserve">(miejscowość), </w:t>
      </w:r>
      <w:r w:rsidRPr="00BF7ED6">
        <w:rPr>
          <w:rFonts w:ascii="Cambria" w:hAnsi="Cambria" w:cs="Arial"/>
          <w:sz w:val="22"/>
          <w:szCs w:val="22"/>
        </w:rPr>
        <w:t xml:space="preserve">dnia …………………. r. </w:t>
      </w:r>
    </w:p>
    <w:p w:rsidR="00CA108B" w:rsidRPr="00BF7ED6" w:rsidRDefault="00CA108B" w:rsidP="00CA108B">
      <w:pPr>
        <w:jc w:val="right"/>
        <w:rPr>
          <w:rFonts w:ascii="Cambria" w:hAnsi="Cambria" w:cs="Arial"/>
          <w:sz w:val="22"/>
          <w:szCs w:val="22"/>
        </w:rPr>
      </w:pP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t>…………………………………………</w:t>
      </w:r>
    </w:p>
    <w:p w:rsidR="00CA108B" w:rsidRPr="00BF7ED6" w:rsidRDefault="00CA108B" w:rsidP="00CA108B">
      <w:pPr>
        <w:ind w:left="5664" w:firstLine="708"/>
        <w:jc w:val="right"/>
        <w:rPr>
          <w:rFonts w:ascii="Cambria" w:hAnsi="Cambria" w:cs="Arial"/>
          <w:i/>
          <w:iCs/>
          <w:sz w:val="22"/>
          <w:szCs w:val="22"/>
        </w:rPr>
      </w:pPr>
      <w:r w:rsidRPr="00BF7ED6">
        <w:rPr>
          <w:rFonts w:ascii="Cambria" w:hAnsi="Cambria" w:cs="Arial"/>
          <w:i/>
          <w:iCs/>
          <w:sz w:val="22"/>
          <w:szCs w:val="22"/>
        </w:rPr>
        <w:t>(podpis)</w:t>
      </w:r>
    </w:p>
    <w:p w:rsidR="00CA108B" w:rsidRPr="00BF7ED6" w:rsidRDefault="00CA108B" w:rsidP="00CA108B">
      <w:pPr>
        <w:spacing w:line="360" w:lineRule="auto"/>
        <w:jc w:val="both"/>
        <w:rPr>
          <w:rFonts w:ascii="Cambria" w:hAnsi="Cambria" w:cs="Arial"/>
          <w:i/>
          <w:iCs/>
          <w:sz w:val="22"/>
          <w:szCs w:val="22"/>
        </w:rPr>
      </w:pPr>
    </w:p>
    <w:p w:rsidR="00CA108B" w:rsidRPr="00BF7ED6" w:rsidRDefault="00CA108B" w:rsidP="00CA108B">
      <w:pPr>
        <w:shd w:val="clear" w:color="auto" w:fill="BFBFBF"/>
        <w:spacing w:line="360" w:lineRule="auto"/>
        <w:jc w:val="both"/>
        <w:rPr>
          <w:rFonts w:ascii="Cambria" w:hAnsi="Cambria" w:cs="Arial"/>
          <w:b/>
          <w:bCs/>
          <w:sz w:val="22"/>
          <w:szCs w:val="22"/>
        </w:rPr>
      </w:pPr>
      <w:r w:rsidRPr="00BF7ED6">
        <w:rPr>
          <w:rFonts w:ascii="Cambria" w:hAnsi="Cambria" w:cs="Arial"/>
          <w:b/>
          <w:bCs/>
          <w:sz w:val="22"/>
          <w:szCs w:val="22"/>
        </w:rPr>
        <w:t>OŚWIADCZENIE DOTYCZĄCE PODANYCH INFORMACJI:</w:t>
      </w:r>
    </w:p>
    <w:p w:rsidR="00CA108B" w:rsidRPr="00BF7ED6" w:rsidRDefault="00CA108B" w:rsidP="00CA108B">
      <w:pPr>
        <w:spacing w:line="360" w:lineRule="auto"/>
        <w:jc w:val="both"/>
        <w:rPr>
          <w:rFonts w:ascii="Cambria" w:hAnsi="Cambria" w:cs="Arial"/>
          <w:sz w:val="22"/>
          <w:szCs w:val="22"/>
        </w:rPr>
      </w:pPr>
      <w:r w:rsidRPr="00BF7ED6">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BF7ED6" w:rsidRDefault="00CA108B" w:rsidP="00CA108B">
      <w:pPr>
        <w:spacing w:line="360" w:lineRule="auto"/>
        <w:jc w:val="both"/>
        <w:rPr>
          <w:rFonts w:ascii="Cambria" w:hAnsi="Cambria" w:cs="Arial"/>
          <w:sz w:val="22"/>
          <w:szCs w:val="22"/>
        </w:rPr>
      </w:pPr>
    </w:p>
    <w:p w:rsidR="00CA108B" w:rsidRPr="00BF7ED6" w:rsidRDefault="00CA108B" w:rsidP="00CA108B">
      <w:pPr>
        <w:spacing w:line="360" w:lineRule="auto"/>
        <w:jc w:val="both"/>
        <w:rPr>
          <w:rFonts w:ascii="Cambria" w:hAnsi="Cambria" w:cs="Arial"/>
          <w:sz w:val="22"/>
          <w:szCs w:val="22"/>
        </w:rPr>
      </w:pPr>
      <w:r w:rsidRPr="00BF7ED6">
        <w:rPr>
          <w:rFonts w:ascii="Cambria" w:hAnsi="Cambria" w:cs="Arial"/>
          <w:sz w:val="22"/>
          <w:szCs w:val="22"/>
        </w:rPr>
        <w:t xml:space="preserve">…………….……. </w:t>
      </w:r>
      <w:r w:rsidRPr="00BF7ED6">
        <w:rPr>
          <w:rFonts w:ascii="Cambria" w:hAnsi="Cambria" w:cs="Arial"/>
          <w:i/>
          <w:iCs/>
          <w:sz w:val="22"/>
          <w:szCs w:val="22"/>
        </w:rPr>
        <w:t xml:space="preserve">(miejscowość), </w:t>
      </w:r>
      <w:r w:rsidRPr="00BF7ED6">
        <w:rPr>
          <w:rFonts w:ascii="Cambria" w:hAnsi="Cambria" w:cs="Arial"/>
          <w:sz w:val="22"/>
          <w:szCs w:val="22"/>
        </w:rPr>
        <w:t xml:space="preserve">dnia …………………. r. </w:t>
      </w:r>
    </w:p>
    <w:p w:rsidR="00CA108B" w:rsidRPr="00BF7ED6" w:rsidRDefault="00CA108B" w:rsidP="00CA108B">
      <w:pPr>
        <w:jc w:val="right"/>
        <w:rPr>
          <w:rFonts w:ascii="Cambria" w:hAnsi="Cambria" w:cs="Arial"/>
          <w:sz w:val="22"/>
          <w:szCs w:val="22"/>
        </w:rPr>
      </w:pP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r>
      <w:r w:rsidRPr="00BF7ED6">
        <w:rPr>
          <w:rFonts w:ascii="Cambria" w:hAnsi="Cambria" w:cs="Arial"/>
          <w:sz w:val="22"/>
          <w:szCs w:val="22"/>
        </w:rPr>
        <w:tab/>
        <w:t>…………………………………………</w:t>
      </w:r>
    </w:p>
    <w:p w:rsidR="00CA108B" w:rsidRPr="00BF7ED6" w:rsidRDefault="00CA108B" w:rsidP="00CA108B">
      <w:pPr>
        <w:ind w:left="5664" w:firstLine="708"/>
        <w:jc w:val="right"/>
        <w:rPr>
          <w:rFonts w:ascii="Cambria" w:hAnsi="Cambria" w:cs="Arial"/>
          <w:i/>
          <w:iCs/>
          <w:sz w:val="22"/>
          <w:szCs w:val="22"/>
        </w:rPr>
      </w:pPr>
      <w:r w:rsidRPr="00BF7ED6">
        <w:rPr>
          <w:rFonts w:ascii="Cambria" w:hAnsi="Cambria" w:cs="Arial"/>
          <w:i/>
          <w:iCs/>
          <w:sz w:val="22"/>
          <w:szCs w:val="22"/>
        </w:rPr>
        <w:t>(podpis)</w:t>
      </w:r>
    </w:p>
    <w:p w:rsidR="0008108C" w:rsidRPr="00BF7ED6" w:rsidRDefault="0008108C" w:rsidP="00805E0D">
      <w:pPr>
        <w:autoSpaceDE w:val="0"/>
        <w:rPr>
          <w:rFonts w:ascii="Cambria" w:hAnsi="Cambria"/>
          <w:b/>
          <w:sz w:val="22"/>
          <w:szCs w:val="22"/>
          <w:u w:val="single"/>
        </w:rPr>
      </w:pPr>
    </w:p>
    <w:p w:rsidR="0008108C" w:rsidRPr="00BF7ED6" w:rsidRDefault="0008108C" w:rsidP="003061F3">
      <w:pPr>
        <w:autoSpaceDE w:val="0"/>
        <w:jc w:val="right"/>
        <w:rPr>
          <w:rFonts w:ascii="Cambria" w:hAnsi="Cambria"/>
          <w:b/>
          <w:sz w:val="22"/>
          <w:szCs w:val="22"/>
          <w:u w:val="single"/>
        </w:rPr>
      </w:pPr>
    </w:p>
    <w:p w:rsidR="008601C4" w:rsidRPr="00BF7ED6" w:rsidRDefault="008601C4" w:rsidP="003061F3">
      <w:pPr>
        <w:autoSpaceDE w:val="0"/>
        <w:jc w:val="right"/>
        <w:rPr>
          <w:rFonts w:ascii="Cambria" w:hAnsi="Cambria"/>
          <w:b/>
          <w:sz w:val="22"/>
          <w:szCs w:val="22"/>
          <w:u w:val="single"/>
        </w:rPr>
      </w:pPr>
    </w:p>
    <w:p w:rsidR="008601C4" w:rsidRPr="00BF7ED6" w:rsidRDefault="008601C4" w:rsidP="003061F3">
      <w:pPr>
        <w:autoSpaceDE w:val="0"/>
        <w:jc w:val="right"/>
        <w:rPr>
          <w:rFonts w:ascii="Cambria" w:hAnsi="Cambria"/>
          <w:b/>
          <w:sz w:val="22"/>
          <w:szCs w:val="22"/>
          <w:u w:val="single"/>
        </w:rPr>
      </w:pPr>
    </w:p>
    <w:p w:rsidR="00863304" w:rsidRPr="00BF7ED6" w:rsidRDefault="00863304" w:rsidP="003061F3">
      <w:pPr>
        <w:autoSpaceDE w:val="0"/>
        <w:jc w:val="right"/>
        <w:rPr>
          <w:rFonts w:ascii="Cambria" w:hAnsi="Cambria"/>
          <w:b/>
          <w:sz w:val="22"/>
          <w:szCs w:val="22"/>
          <w:u w:val="single"/>
        </w:rPr>
      </w:pPr>
    </w:p>
    <w:p w:rsidR="00863304" w:rsidRPr="00BF7ED6" w:rsidRDefault="00863304" w:rsidP="003061F3">
      <w:pPr>
        <w:autoSpaceDE w:val="0"/>
        <w:jc w:val="right"/>
        <w:rPr>
          <w:rFonts w:ascii="Cambria" w:hAnsi="Cambria"/>
          <w:b/>
          <w:sz w:val="22"/>
          <w:szCs w:val="22"/>
          <w:u w:val="single"/>
        </w:rPr>
      </w:pPr>
    </w:p>
    <w:p w:rsidR="00863304" w:rsidRPr="00BF7ED6" w:rsidRDefault="00863304" w:rsidP="003061F3">
      <w:pPr>
        <w:autoSpaceDE w:val="0"/>
        <w:jc w:val="right"/>
        <w:rPr>
          <w:rFonts w:ascii="Cambria" w:hAnsi="Cambria"/>
          <w:b/>
          <w:sz w:val="22"/>
          <w:szCs w:val="22"/>
          <w:u w:val="single"/>
        </w:rPr>
      </w:pPr>
    </w:p>
    <w:p w:rsidR="008601C4" w:rsidRPr="00BF7ED6" w:rsidRDefault="008601C4" w:rsidP="003061F3">
      <w:pPr>
        <w:autoSpaceDE w:val="0"/>
        <w:jc w:val="right"/>
        <w:rPr>
          <w:rFonts w:ascii="Cambria" w:hAnsi="Cambria"/>
          <w:b/>
          <w:sz w:val="22"/>
          <w:szCs w:val="22"/>
          <w:u w:val="single"/>
        </w:rPr>
      </w:pPr>
    </w:p>
    <w:p w:rsidR="008601C4" w:rsidRPr="00BF7ED6" w:rsidRDefault="008601C4" w:rsidP="003061F3">
      <w:pPr>
        <w:autoSpaceDE w:val="0"/>
        <w:jc w:val="right"/>
        <w:rPr>
          <w:rFonts w:ascii="Cambria" w:hAnsi="Cambria"/>
          <w:b/>
          <w:sz w:val="22"/>
          <w:szCs w:val="22"/>
          <w:u w:val="single"/>
        </w:rPr>
      </w:pPr>
    </w:p>
    <w:p w:rsidR="008601C4" w:rsidRPr="00BF7ED6" w:rsidRDefault="008601C4" w:rsidP="003061F3">
      <w:pPr>
        <w:autoSpaceDE w:val="0"/>
        <w:jc w:val="right"/>
        <w:rPr>
          <w:rFonts w:ascii="Cambria" w:hAnsi="Cambria"/>
          <w:b/>
          <w:sz w:val="22"/>
          <w:szCs w:val="22"/>
          <w:u w:val="single"/>
        </w:rPr>
      </w:pPr>
    </w:p>
    <w:p w:rsidR="00CA108B" w:rsidRPr="00BF7ED6" w:rsidRDefault="00CA108B" w:rsidP="003061F3">
      <w:pPr>
        <w:autoSpaceDE w:val="0"/>
        <w:jc w:val="right"/>
        <w:rPr>
          <w:rFonts w:ascii="Cambria" w:hAnsi="Cambria"/>
          <w:b/>
          <w:u w:val="single"/>
        </w:rPr>
      </w:pPr>
      <w:r w:rsidRPr="00BF7ED6">
        <w:rPr>
          <w:rFonts w:ascii="Cambria" w:hAnsi="Cambria"/>
          <w:b/>
          <w:u w:val="single"/>
        </w:rPr>
        <w:lastRenderedPageBreak/>
        <w:t>Załącznik nr 2</w:t>
      </w:r>
    </w:p>
    <w:p w:rsidR="00543B64" w:rsidRPr="00BF7ED6" w:rsidRDefault="00543B64" w:rsidP="00805E0D">
      <w:pPr>
        <w:rPr>
          <w:rFonts w:ascii="Cambria" w:hAnsi="Cambria"/>
          <w:b/>
        </w:rPr>
      </w:pPr>
    </w:p>
    <w:p w:rsidR="00CA108B" w:rsidRPr="00BF7ED6" w:rsidRDefault="00CA108B" w:rsidP="00CA108B">
      <w:pPr>
        <w:pStyle w:val="Akapitzlist"/>
        <w:ind w:firstLine="6368"/>
        <w:rPr>
          <w:rFonts w:ascii="Cambria" w:hAnsi="Cambria"/>
          <w:b/>
        </w:rPr>
      </w:pPr>
      <w:r w:rsidRPr="00BF7ED6">
        <w:rPr>
          <w:rFonts w:ascii="Cambria" w:hAnsi="Cambria"/>
          <w:b/>
        </w:rPr>
        <w:t xml:space="preserve">GMINA   WOLBÓRZ </w:t>
      </w:r>
      <w:r w:rsidRPr="00BF7ED6">
        <w:rPr>
          <w:rFonts w:ascii="Cambria" w:hAnsi="Cambria"/>
          <w:b/>
        </w:rPr>
        <w:tab/>
      </w:r>
    </w:p>
    <w:p w:rsidR="00CA108B" w:rsidRPr="00BF7ED6" w:rsidRDefault="00CA108B" w:rsidP="00CA108B">
      <w:pPr>
        <w:pStyle w:val="Akapitzlist"/>
        <w:ind w:firstLine="6368"/>
        <w:rPr>
          <w:rFonts w:ascii="Cambria" w:hAnsi="Cambria"/>
          <w:b/>
        </w:rPr>
      </w:pPr>
      <w:r w:rsidRPr="00BF7ED6">
        <w:rPr>
          <w:rFonts w:ascii="Cambria" w:hAnsi="Cambria"/>
          <w:b/>
        </w:rPr>
        <w:t>97-320 Wolbórz</w:t>
      </w:r>
    </w:p>
    <w:p w:rsidR="00CA108B" w:rsidRPr="00BF7ED6" w:rsidRDefault="00CA108B" w:rsidP="00CA108B">
      <w:pPr>
        <w:pStyle w:val="Akapitzlist"/>
        <w:ind w:firstLine="6368"/>
        <w:rPr>
          <w:rFonts w:ascii="Cambria" w:hAnsi="Cambria"/>
          <w:b/>
        </w:rPr>
      </w:pPr>
      <w:r w:rsidRPr="00BF7ED6">
        <w:rPr>
          <w:rFonts w:ascii="Cambria" w:hAnsi="Cambria"/>
          <w:b/>
        </w:rPr>
        <w:t>Pl. Jagiełły 28</w:t>
      </w:r>
    </w:p>
    <w:p w:rsidR="00CA108B" w:rsidRPr="00BF7ED6" w:rsidRDefault="00CA108B" w:rsidP="00D01ACD">
      <w:pPr>
        <w:pStyle w:val="Akapitzlist"/>
        <w:ind w:firstLine="6368"/>
        <w:rPr>
          <w:rFonts w:ascii="Cambria" w:hAnsi="Cambria"/>
          <w:b/>
        </w:rPr>
      </w:pPr>
      <w:r w:rsidRPr="00BF7ED6">
        <w:rPr>
          <w:rFonts w:ascii="Cambria" w:hAnsi="Cambria"/>
          <w:b/>
        </w:rPr>
        <w:t>Znak ZP.271.</w:t>
      </w:r>
      <w:r w:rsidR="006D12AE" w:rsidRPr="00BF7ED6">
        <w:rPr>
          <w:rFonts w:ascii="Cambria" w:hAnsi="Cambria"/>
          <w:b/>
        </w:rPr>
        <w:t>7</w:t>
      </w:r>
      <w:r w:rsidR="00CD5791" w:rsidRPr="00BF7ED6">
        <w:rPr>
          <w:rFonts w:ascii="Cambria" w:hAnsi="Cambria"/>
          <w:b/>
        </w:rPr>
        <w:t>.201</w:t>
      </w:r>
      <w:r w:rsidR="006D12AE" w:rsidRPr="00BF7ED6">
        <w:rPr>
          <w:rFonts w:ascii="Cambria" w:hAnsi="Cambria"/>
          <w:b/>
        </w:rPr>
        <w:t>9</w:t>
      </w:r>
    </w:p>
    <w:p w:rsidR="00CA108B" w:rsidRPr="00BF7ED6" w:rsidRDefault="00CA108B" w:rsidP="00CA108B">
      <w:pPr>
        <w:autoSpaceDE w:val="0"/>
        <w:ind w:left="1418" w:hanging="992"/>
        <w:jc w:val="center"/>
        <w:rPr>
          <w:rFonts w:ascii="Cambria" w:hAnsi="Cambria" w:cs="Arial-BoldMT"/>
          <w:b/>
        </w:rPr>
      </w:pPr>
      <w:r w:rsidRPr="00BF7ED6">
        <w:rPr>
          <w:rFonts w:ascii="Cambria" w:hAnsi="Cambria"/>
          <w:b/>
        </w:rPr>
        <w:t>OŚWIADCZENIE WYKONAWCY</w:t>
      </w:r>
    </w:p>
    <w:p w:rsidR="00CA108B" w:rsidRPr="00BF7ED6" w:rsidRDefault="00CA108B" w:rsidP="00CA108B">
      <w:pPr>
        <w:autoSpaceDE w:val="0"/>
        <w:ind w:left="1418" w:hanging="713"/>
        <w:rPr>
          <w:rFonts w:ascii="Cambria" w:hAnsi="Cambria"/>
        </w:rPr>
      </w:pPr>
    </w:p>
    <w:p w:rsidR="00CA108B" w:rsidRPr="00BF7ED6" w:rsidRDefault="00CA108B" w:rsidP="00CA108B">
      <w:pPr>
        <w:autoSpaceDE w:val="0"/>
        <w:autoSpaceDN w:val="0"/>
        <w:adjustRightInd w:val="0"/>
        <w:jc w:val="center"/>
        <w:rPr>
          <w:rFonts w:ascii="Cambria" w:hAnsi="Cambria" w:cs="Calibri"/>
          <w:b/>
          <w:bCs/>
        </w:rPr>
      </w:pPr>
      <w:r w:rsidRPr="00BF7ED6">
        <w:rPr>
          <w:rFonts w:ascii="Cambria" w:hAnsi="Cambria" w:cs="Calibri"/>
          <w:b/>
          <w:bCs/>
        </w:rPr>
        <w:t>Składane na podstawie art. 25 a ust. 1   ustawy z dnia 29 stycznia 2004 r.</w:t>
      </w:r>
    </w:p>
    <w:p w:rsidR="00CA108B" w:rsidRPr="00BF7ED6" w:rsidRDefault="00CA108B" w:rsidP="00CA108B">
      <w:pPr>
        <w:autoSpaceDE w:val="0"/>
        <w:autoSpaceDN w:val="0"/>
        <w:adjustRightInd w:val="0"/>
        <w:jc w:val="center"/>
        <w:rPr>
          <w:rFonts w:ascii="Cambria" w:hAnsi="Cambria" w:cs="Calibri"/>
          <w:b/>
          <w:bCs/>
        </w:rPr>
      </w:pPr>
      <w:r w:rsidRPr="00BF7ED6">
        <w:rPr>
          <w:rFonts w:ascii="Cambria" w:hAnsi="Cambria" w:cs="Calibri"/>
          <w:b/>
          <w:bCs/>
        </w:rPr>
        <w:t xml:space="preserve"> Prawo zamówień publicznych (dalej jako: ustawa </w:t>
      </w:r>
      <w:proofErr w:type="spellStart"/>
      <w:r w:rsidRPr="00BF7ED6">
        <w:rPr>
          <w:rFonts w:ascii="Cambria" w:hAnsi="Cambria" w:cs="Calibri"/>
          <w:b/>
          <w:bCs/>
        </w:rPr>
        <w:t>Pzp</w:t>
      </w:r>
      <w:proofErr w:type="spellEnd"/>
      <w:r w:rsidRPr="00BF7ED6">
        <w:rPr>
          <w:rFonts w:ascii="Cambria" w:hAnsi="Cambria" w:cs="Calibri"/>
          <w:b/>
          <w:bCs/>
        </w:rPr>
        <w:t>),</w:t>
      </w:r>
    </w:p>
    <w:p w:rsidR="00CA108B" w:rsidRPr="00BF7ED6" w:rsidRDefault="00CA108B" w:rsidP="00CA108B">
      <w:pPr>
        <w:autoSpaceDE w:val="0"/>
        <w:autoSpaceDN w:val="0"/>
        <w:adjustRightInd w:val="0"/>
        <w:jc w:val="center"/>
        <w:rPr>
          <w:rFonts w:ascii="Cambria" w:hAnsi="Cambria" w:cs="Calibri"/>
          <w:b/>
          <w:bCs/>
        </w:rPr>
      </w:pPr>
    </w:p>
    <w:p w:rsidR="00CA108B" w:rsidRPr="00BF7ED6" w:rsidRDefault="00CA108B" w:rsidP="00CA108B">
      <w:pPr>
        <w:autoSpaceDE w:val="0"/>
        <w:autoSpaceDN w:val="0"/>
        <w:adjustRightInd w:val="0"/>
        <w:jc w:val="center"/>
        <w:rPr>
          <w:rFonts w:ascii="Cambria" w:hAnsi="Cambria" w:cs="Calibri"/>
          <w:b/>
          <w:bCs/>
        </w:rPr>
      </w:pPr>
      <w:r w:rsidRPr="00BF7ED6">
        <w:rPr>
          <w:rFonts w:ascii="Cambria" w:hAnsi="Cambria" w:cs="Calibri"/>
          <w:b/>
          <w:bCs/>
        </w:rPr>
        <w:t>DOTYCZĄCE SPEŁNIANIA WARUNKÓW UDZIAŁU W POSTĘPOWANIU</w:t>
      </w:r>
    </w:p>
    <w:p w:rsidR="00CA108B" w:rsidRPr="00BF7ED6" w:rsidRDefault="00CA108B" w:rsidP="00CA108B">
      <w:pPr>
        <w:autoSpaceDE w:val="0"/>
        <w:spacing w:line="360" w:lineRule="auto"/>
        <w:jc w:val="both"/>
        <w:rPr>
          <w:rFonts w:ascii="Cambria" w:eastAsia="Bookman Old Style" w:hAnsi="Cambria" w:cs="Arial"/>
        </w:rPr>
      </w:pPr>
    </w:p>
    <w:p w:rsidR="00CA108B" w:rsidRPr="00BF7ED6" w:rsidRDefault="00CA108B" w:rsidP="00805E0D">
      <w:pPr>
        <w:autoSpaceDE w:val="0"/>
        <w:spacing w:line="276" w:lineRule="auto"/>
        <w:jc w:val="both"/>
        <w:rPr>
          <w:rFonts w:ascii="Cambria" w:eastAsia="Bookman Old Style" w:hAnsi="Cambria" w:cs="Arial"/>
        </w:rPr>
      </w:pPr>
      <w:r w:rsidRPr="00BF7ED6">
        <w:rPr>
          <w:rFonts w:ascii="Cambria" w:eastAsia="Bookman Old Style" w:hAnsi="Cambria" w:cs="Arial"/>
        </w:rPr>
        <w:tab/>
        <w:t>Na potrzeby postępowania o udzielenie zamówienia publicznego pn.</w:t>
      </w:r>
      <w:r w:rsidR="002A3075" w:rsidRPr="00BF7ED6">
        <w:rPr>
          <w:rFonts w:ascii="Cambria" w:hAnsi="Cambria"/>
        </w:rPr>
        <w:t xml:space="preserve"> </w:t>
      </w:r>
      <w:r w:rsidR="006D12AE" w:rsidRPr="00BF7ED6">
        <w:rPr>
          <w:rFonts w:ascii="Cambria" w:hAnsi="Cambria"/>
          <w:b/>
        </w:rPr>
        <w:t>„</w:t>
      </w:r>
      <w:r w:rsidR="006D12AE" w:rsidRPr="00BF7ED6">
        <w:rPr>
          <w:rFonts w:ascii="Cambria" w:hAnsi="Cambria"/>
          <w:b/>
          <w:i/>
        </w:rPr>
        <w:t>Zapewnienie dzieciom i</w:t>
      </w:r>
      <w:r w:rsidR="00D23BDB">
        <w:rPr>
          <w:rFonts w:ascii="Cambria" w:hAnsi="Cambria"/>
          <w:b/>
          <w:i/>
        </w:rPr>
        <w:t xml:space="preserve"> uczniom z terenu Gminy Wolbórz</w:t>
      </w:r>
      <w:r w:rsidR="006F46B2">
        <w:rPr>
          <w:rFonts w:ascii="Cambria" w:hAnsi="Cambria"/>
          <w:b/>
          <w:i/>
        </w:rPr>
        <w:t>,</w:t>
      </w:r>
      <w:r w:rsidR="006D12AE" w:rsidRPr="00BF7ED6">
        <w:rPr>
          <w:rFonts w:ascii="Cambria" w:hAnsi="Cambria"/>
          <w:b/>
          <w:i/>
        </w:rPr>
        <w:t xml:space="preserve"> przejazdu do placówek oświatowych prowadzonych przez Gminę Wolbórz w dniach od 02.09.2019 do 26.06.2020 r. poprzez zakup biletów miesięcznych.”</w:t>
      </w:r>
      <w:r w:rsidRPr="00BF7ED6">
        <w:rPr>
          <w:rFonts w:ascii="Cambria" w:eastAsia="Bookman Old Style" w:hAnsi="Cambria" w:cs="Arial"/>
          <w:b/>
        </w:rPr>
        <w:t>,</w:t>
      </w:r>
      <w:r w:rsidRPr="00BF7ED6">
        <w:rPr>
          <w:rFonts w:ascii="Cambria" w:eastAsia="Bookman Old Style" w:hAnsi="Cambria" w:cs="Arial"/>
        </w:rPr>
        <w:t xml:space="preserve"> prowadzonego przez Gminę Wolbórz, oświadczam co następuje: </w:t>
      </w:r>
    </w:p>
    <w:p w:rsidR="00CA108B" w:rsidRPr="00BF7ED6" w:rsidRDefault="00CA108B" w:rsidP="00CA108B">
      <w:pPr>
        <w:shd w:val="clear" w:color="auto" w:fill="BFBFBF"/>
        <w:spacing w:line="360" w:lineRule="auto"/>
        <w:jc w:val="both"/>
        <w:rPr>
          <w:rFonts w:ascii="Cambria" w:hAnsi="Cambria" w:cs="Arial"/>
          <w:b/>
          <w:bCs/>
          <w:sz w:val="22"/>
          <w:szCs w:val="22"/>
        </w:rPr>
      </w:pPr>
      <w:r w:rsidRPr="00BF7ED6">
        <w:rPr>
          <w:rFonts w:ascii="Cambria" w:hAnsi="Cambria" w:cs="Arial"/>
          <w:b/>
          <w:bCs/>
          <w:sz w:val="22"/>
          <w:szCs w:val="22"/>
        </w:rPr>
        <w:t>INFORMACJA DOTYCZĄCA WYKONAWCY:</w:t>
      </w:r>
    </w:p>
    <w:p w:rsidR="00CA108B" w:rsidRPr="00BF7ED6" w:rsidRDefault="00CA108B" w:rsidP="00CA108B">
      <w:pPr>
        <w:autoSpaceDE w:val="0"/>
        <w:spacing w:line="360" w:lineRule="auto"/>
        <w:jc w:val="both"/>
        <w:rPr>
          <w:rFonts w:ascii="Cambria" w:eastAsia="Bookman Old Style" w:hAnsi="Cambria" w:cs="Arial"/>
          <w:sz w:val="22"/>
          <w:szCs w:val="22"/>
        </w:rPr>
      </w:pPr>
    </w:p>
    <w:p w:rsidR="00CA108B" w:rsidRPr="00BF7ED6" w:rsidRDefault="00CA108B" w:rsidP="00CA108B">
      <w:pPr>
        <w:autoSpaceDE w:val="0"/>
        <w:spacing w:line="276" w:lineRule="auto"/>
        <w:jc w:val="both"/>
        <w:rPr>
          <w:rFonts w:ascii="Cambria" w:hAnsi="Cambria"/>
        </w:rPr>
      </w:pPr>
      <w:r w:rsidRPr="00BF7ED6">
        <w:rPr>
          <w:rFonts w:ascii="Cambria" w:hAnsi="Cambria"/>
        </w:rPr>
        <w:t xml:space="preserve">Oświadczam/y, że spełniam/y warunki udziału w postępowaniu określone przez zamawiającego </w:t>
      </w:r>
      <w:r w:rsidR="00D01ACD" w:rsidRPr="00BF7ED6">
        <w:rPr>
          <w:rFonts w:ascii="Cambria" w:hAnsi="Cambria"/>
        </w:rPr>
        <w:br/>
      </w:r>
      <w:r w:rsidRPr="00BF7ED6">
        <w:rPr>
          <w:rFonts w:ascii="Cambria" w:hAnsi="Cambria"/>
        </w:rPr>
        <w:t>w Specyfikacji Istotnych Warunków Zamówienia i ogłoszeniu o udzieleniu zamówienia.</w:t>
      </w:r>
    </w:p>
    <w:p w:rsidR="00CA108B" w:rsidRPr="00BF7ED6" w:rsidRDefault="00CA108B" w:rsidP="00CA108B">
      <w:pPr>
        <w:tabs>
          <w:tab w:val="left" w:pos="7671"/>
        </w:tabs>
        <w:spacing w:line="360" w:lineRule="auto"/>
        <w:jc w:val="both"/>
        <w:rPr>
          <w:rFonts w:ascii="Cambria" w:hAnsi="Cambria" w:cs="Arial"/>
        </w:rPr>
      </w:pPr>
      <w:r w:rsidRPr="00BF7ED6">
        <w:rPr>
          <w:rFonts w:ascii="Cambria" w:hAnsi="Cambria" w:cs="Arial"/>
        </w:rPr>
        <w:t xml:space="preserve">…………….……. </w:t>
      </w:r>
      <w:r w:rsidRPr="00BF7ED6">
        <w:rPr>
          <w:rFonts w:ascii="Cambria" w:hAnsi="Cambria" w:cs="Arial"/>
          <w:i/>
          <w:iCs/>
        </w:rPr>
        <w:t xml:space="preserve">(miejscowość), </w:t>
      </w:r>
      <w:r w:rsidRPr="00BF7ED6">
        <w:rPr>
          <w:rFonts w:ascii="Cambria" w:hAnsi="Cambria" w:cs="Arial"/>
        </w:rPr>
        <w:t>dnia ………….……. r.</w:t>
      </w:r>
    </w:p>
    <w:p w:rsidR="00CA108B" w:rsidRPr="00BF7ED6" w:rsidRDefault="00CA108B" w:rsidP="00CA108B">
      <w:pPr>
        <w:jc w:val="right"/>
        <w:rPr>
          <w:rFonts w:ascii="Cambria" w:hAnsi="Cambria" w:cs="Arial"/>
        </w:rPr>
      </w:pP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t>…………………………………………</w:t>
      </w:r>
    </w:p>
    <w:p w:rsidR="00CA108B" w:rsidRPr="00BF7ED6" w:rsidRDefault="00CA108B" w:rsidP="00CA108B">
      <w:pPr>
        <w:jc w:val="right"/>
        <w:rPr>
          <w:rFonts w:ascii="Cambria" w:hAnsi="Cambria" w:cs="Arial"/>
        </w:rPr>
      </w:pPr>
    </w:p>
    <w:p w:rsidR="00CA108B" w:rsidRPr="00BF7ED6" w:rsidRDefault="00CA108B" w:rsidP="00CA108B">
      <w:pPr>
        <w:ind w:left="5664" w:firstLine="708"/>
        <w:jc w:val="right"/>
        <w:rPr>
          <w:rFonts w:ascii="Cambria" w:hAnsi="Cambria" w:cs="Arial"/>
          <w:i/>
          <w:iCs/>
        </w:rPr>
      </w:pPr>
      <w:r w:rsidRPr="00BF7ED6">
        <w:rPr>
          <w:rFonts w:ascii="Cambria" w:hAnsi="Cambria" w:cs="Arial"/>
          <w:i/>
          <w:iCs/>
        </w:rPr>
        <w:t>(podpis)</w:t>
      </w:r>
    </w:p>
    <w:p w:rsidR="00CA108B" w:rsidRPr="00BF7ED6" w:rsidRDefault="00CA108B" w:rsidP="00CA108B">
      <w:pPr>
        <w:autoSpaceDE w:val="0"/>
        <w:ind w:left="1418" w:hanging="1418"/>
        <w:rPr>
          <w:rFonts w:ascii="Cambria" w:hAnsi="Cambria"/>
          <w:b/>
        </w:rPr>
      </w:pPr>
    </w:p>
    <w:p w:rsidR="00CA108B" w:rsidRPr="00BF7ED6" w:rsidRDefault="00CA108B" w:rsidP="00CA108B">
      <w:pPr>
        <w:shd w:val="clear" w:color="auto" w:fill="BFBFBF"/>
        <w:spacing w:line="360" w:lineRule="auto"/>
        <w:jc w:val="both"/>
        <w:rPr>
          <w:rFonts w:ascii="Cambria" w:hAnsi="Cambria" w:cs="Arial"/>
        </w:rPr>
      </w:pPr>
      <w:r w:rsidRPr="00BF7ED6">
        <w:rPr>
          <w:rFonts w:ascii="Cambria" w:hAnsi="Cambria" w:cs="Arial"/>
          <w:b/>
          <w:bCs/>
        </w:rPr>
        <w:t>INFORMACJA W ZWIĄZKU Z POLEGANIEM NA ZASOBACH INNYCH PODMIOTÓW</w:t>
      </w:r>
      <w:r w:rsidRPr="00BF7ED6">
        <w:rPr>
          <w:rFonts w:ascii="Cambria" w:hAnsi="Cambria" w:cs="Arial"/>
        </w:rPr>
        <w:t xml:space="preserve">: </w:t>
      </w:r>
    </w:p>
    <w:p w:rsidR="00CA108B" w:rsidRPr="00BF7ED6" w:rsidRDefault="00CA108B" w:rsidP="00455C3B">
      <w:pPr>
        <w:spacing w:line="276" w:lineRule="auto"/>
        <w:jc w:val="both"/>
        <w:rPr>
          <w:rFonts w:ascii="Cambria" w:hAnsi="Cambria" w:cs="Arial"/>
        </w:rPr>
      </w:pPr>
      <w:r w:rsidRPr="00BF7ED6">
        <w:rPr>
          <w:rFonts w:ascii="Cambria" w:hAnsi="Cambria" w:cs="Arial"/>
        </w:rPr>
        <w:t>Oświadczam, że w celu wykazania spełniania warunków udziału w postępowaniu, określonych przez zamawiającego w</w:t>
      </w:r>
      <w:r w:rsidRPr="00BF7ED6">
        <w:rPr>
          <w:rFonts w:ascii="Cambria" w:hAnsi="Cambria"/>
        </w:rPr>
        <w:t xml:space="preserve"> Specyfikacji Istotnych Warunków Zamówienia i ogłoszeniu o udzieleniu zamówienia</w:t>
      </w:r>
      <w:r w:rsidRPr="00BF7ED6">
        <w:rPr>
          <w:rFonts w:ascii="Cambria" w:hAnsi="Cambria" w:cs="Arial"/>
          <w:i/>
          <w:iCs/>
        </w:rPr>
        <w:t>,</w:t>
      </w:r>
      <w:r w:rsidRPr="00BF7ED6">
        <w:rPr>
          <w:rFonts w:ascii="Cambria" w:hAnsi="Cambria" w:cs="Arial"/>
        </w:rPr>
        <w:t xml:space="preserve"> polegam na zasobach następującego/</w:t>
      </w:r>
      <w:proofErr w:type="spellStart"/>
      <w:r w:rsidRPr="00BF7ED6">
        <w:rPr>
          <w:rFonts w:ascii="Cambria" w:hAnsi="Cambria" w:cs="Arial"/>
        </w:rPr>
        <w:t>ych</w:t>
      </w:r>
      <w:proofErr w:type="spellEnd"/>
      <w:r w:rsidRPr="00BF7ED6">
        <w:rPr>
          <w:rFonts w:ascii="Cambria" w:hAnsi="Cambria" w:cs="Arial"/>
        </w:rPr>
        <w:t xml:space="preserve"> podmiotu/ów: ……………………</w:t>
      </w:r>
      <w:r w:rsidR="00455C3B" w:rsidRPr="00BF7ED6">
        <w:rPr>
          <w:rFonts w:ascii="Cambria" w:hAnsi="Cambria" w:cs="Arial"/>
        </w:rPr>
        <w:t>……………………………………………………………………………….</w:t>
      </w:r>
      <w:r w:rsidRPr="00BF7ED6">
        <w:rPr>
          <w:rFonts w:ascii="Cambria" w:hAnsi="Cambria" w:cs="Arial"/>
        </w:rPr>
        <w:t xml:space="preserve">..…………………………………………………………………………………..………………….…………………………………….., w następującym zakresie: ………………………………………………………………………………………………………………………………………………………… </w:t>
      </w:r>
      <w:r w:rsidRPr="00BF7ED6">
        <w:rPr>
          <w:rFonts w:ascii="Cambria" w:hAnsi="Cambria" w:cs="Arial"/>
          <w:i/>
          <w:iCs/>
        </w:rPr>
        <w:t>(wskazać podmiot i określić odpowiedni zakres dla wskazanego podmiotu).</w:t>
      </w:r>
    </w:p>
    <w:p w:rsidR="00CA108B" w:rsidRPr="00BF7ED6" w:rsidRDefault="00CA108B" w:rsidP="00CA108B">
      <w:pPr>
        <w:spacing w:line="360" w:lineRule="auto"/>
        <w:jc w:val="both"/>
        <w:rPr>
          <w:rFonts w:ascii="Cambria" w:hAnsi="Cambria" w:cs="Arial"/>
        </w:rPr>
      </w:pPr>
    </w:p>
    <w:p w:rsidR="00CA108B" w:rsidRPr="00BF7ED6" w:rsidRDefault="00CA108B" w:rsidP="00CA108B">
      <w:pPr>
        <w:spacing w:line="360" w:lineRule="auto"/>
        <w:jc w:val="both"/>
        <w:rPr>
          <w:rFonts w:ascii="Cambria" w:hAnsi="Cambria" w:cs="Arial"/>
        </w:rPr>
      </w:pPr>
      <w:r w:rsidRPr="00BF7ED6">
        <w:rPr>
          <w:rFonts w:ascii="Cambria" w:hAnsi="Cambria" w:cs="Arial"/>
        </w:rPr>
        <w:t xml:space="preserve">…………….……. </w:t>
      </w:r>
      <w:r w:rsidRPr="00BF7ED6">
        <w:rPr>
          <w:rFonts w:ascii="Cambria" w:hAnsi="Cambria" w:cs="Arial"/>
          <w:i/>
          <w:iCs/>
        </w:rPr>
        <w:t xml:space="preserve">(miejscowość), </w:t>
      </w:r>
      <w:r w:rsidR="003061F3" w:rsidRPr="00BF7ED6">
        <w:rPr>
          <w:rFonts w:ascii="Cambria" w:hAnsi="Cambria" w:cs="Arial"/>
        </w:rPr>
        <w:t>dnia ………….……. r.</w:t>
      </w:r>
    </w:p>
    <w:p w:rsidR="00CA108B" w:rsidRPr="00BF7ED6" w:rsidRDefault="00CA108B" w:rsidP="00CA108B">
      <w:pPr>
        <w:spacing w:line="360" w:lineRule="auto"/>
        <w:jc w:val="right"/>
        <w:rPr>
          <w:rFonts w:ascii="Cambria" w:hAnsi="Cambria" w:cs="Arial"/>
        </w:rPr>
      </w:pPr>
      <w:r w:rsidRPr="00BF7ED6">
        <w:rPr>
          <w:rFonts w:ascii="Cambria" w:hAnsi="Cambria" w:cs="Arial"/>
        </w:rPr>
        <w:tab/>
      </w:r>
      <w:r w:rsidRPr="00BF7ED6">
        <w:rPr>
          <w:rFonts w:ascii="Cambria" w:hAnsi="Cambria" w:cs="Arial"/>
        </w:rPr>
        <w:tab/>
      </w:r>
      <w:r w:rsidRPr="00BF7ED6">
        <w:rPr>
          <w:rFonts w:ascii="Cambria" w:hAnsi="Cambria" w:cs="Arial"/>
        </w:rPr>
        <w:tab/>
      </w:r>
      <w:r w:rsidRPr="00BF7ED6">
        <w:rPr>
          <w:rFonts w:ascii="Cambria" w:hAnsi="Cambria" w:cs="Arial"/>
        </w:rPr>
        <w:tab/>
        <w:t>…………………………………………</w:t>
      </w:r>
    </w:p>
    <w:p w:rsidR="00CA108B" w:rsidRPr="00BF7ED6" w:rsidRDefault="00CA108B" w:rsidP="00CA108B">
      <w:pPr>
        <w:spacing w:line="360" w:lineRule="auto"/>
        <w:ind w:left="5664" w:firstLine="708"/>
        <w:jc w:val="right"/>
        <w:rPr>
          <w:rFonts w:ascii="Cambria" w:hAnsi="Cambria" w:cs="Arial"/>
          <w:i/>
          <w:iCs/>
        </w:rPr>
      </w:pPr>
      <w:r w:rsidRPr="00BF7ED6">
        <w:rPr>
          <w:rFonts w:ascii="Cambria" w:hAnsi="Cambria" w:cs="Arial"/>
          <w:i/>
          <w:iCs/>
        </w:rPr>
        <w:t>(podpis)</w:t>
      </w:r>
    </w:p>
    <w:p w:rsidR="00CA108B" w:rsidRPr="00BF7ED6" w:rsidRDefault="00CA108B" w:rsidP="00CA108B">
      <w:pPr>
        <w:shd w:val="clear" w:color="auto" w:fill="BFBFBF"/>
        <w:spacing w:line="360" w:lineRule="auto"/>
        <w:jc w:val="both"/>
        <w:rPr>
          <w:rFonts w:ascii="Cambria" w:hAnsi="Cambria" w:cs="Arial"/>
          <w:b/>
          <w:bCs/>
        </w:rPr>
      </w:pPr>
      <w:r w:rsidRPr="00BF7ED6">
        <w:rPr>
          <w:rFonts w:ascii="Cambria" w:hAnsi="Cambria" w:cs="Arial"/>
          <w:b/>
          <w:bCs/>
        </w:rPr>
        <w:t>OŚWIADCZENIE DOTYCZĄCE PODANYCH INFORMACJI:</w:t>
      </w:r>
    </w:p>
    <w:p w:rsidR="00CA108B" w:rsidRPr="00BF7ED6" w:rsidRDefault="00CA108B" w:rsidP="00CA108B">
      <w:pPr>
        <w:spacing w:line="276" w:lineRule="auto"/>
        <w:jc w:val="both"/>
        <w:rPr>
          <w:rFonts w:ascii="Cambria" w:hAnsi="Cambria" w:cs="Arial"/>
        </w:rPr>
      </w:pPr>
      <w:r w:rsidRPr="00BF7ED6">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BF7ED6" w:rsidRDefault="00CA108B" w:rsidP="00CA108B">
      <w:pPr>
        <w:spacing w:line="360" w:lineRule="auto"/>
        <w:jc w:val="both"/>
        <w:rPr>
          <w:rFonts w:ascii="Cambria" w:hAnsi="Cambria" w:cs="Arial"/>
        </w:rPr>
      </w:pPr>
      <w:r w:rsidRPr="00BF7ED6">
        <w:rPr>
          <w:rFonts w:ascii="Cambria" w:hAnsi="Cambria" w:cs="Arial"/>
        </w:rPr>
        <w:t xml:space="preserve">…………….……. </w:t>
      </w:r>
      <w:r w:rsidRPr="00BF7ED6">
        <w:rPr>
          <w:rFonts w:ascii="Cambria" w:hAnsi="Cambria" w:cs="Arial"/>
          <w:i/>
          <w:iCs/>
        </w:rPr>
        <w:t xml:space="preserve">(miejscowość), </w:t>
      </w:r>
      <w:r w:rsidRPr="00BF7ED6">
        <w:rPr>
          <w:rFonts w:ascii="Cambria" w:hAnsi="Cambria" w:cs="Arial"/>
        </w:rPr>
        <w:t xml:space="preserve">dnia ………….……. r. </w:t>
      </w:r>
    </w:p>
    <w:p w:rsidR="003061F3" w:rsidRPr="00BF7ED6" w:rsidRDefault="003061F3" w:rsidP="003061F3">
      <w:pPr>
        <w:spacing w:line="360" w:lineRule="auto"/>
        <w:jc w:val="right"/>
        <w:rPr>
          <w:rFonts w:ascii="Cambria" w:hAnsi="Cambria" w:cs="Arial"/>
          <w:sz w:val="18"/>
          <w:szCs w:val="18"/>
        </w:rPr>
      </w:pPr>
      <w:r w:rsidRPr="00BF7ED6">
        <w:rPr>
          <w:rFonts w:ascii="Cambria" w:hAnsi="Cambria" w:cs="Arial"/>
          <w:sz w:val="18"/>
          <w:szCs w:val="18"/>
        </w:rPr>
        <w:t>……</w:t>
      </w:r>
      <w:r w:rsidR="00CA108B" w:rsidRPr="00BF7ED6">
        <w:rPr>
          <w:rFonts w:ascii="Cambria" w:hAnsi="Cambria" w:cs="Arial"/>
          <w:sz w:val="18"/>
          <w:szCs w:val="18"/>
        </w:rPr>
        <w:t>………………………………</w:t>
      </w:r>
      <w:r w:rsidR="00CA108B" w:rsidRPr="00BF7ED6">
        <w:rPr>
          <w:rFonts w:ascii="Cambria" w:hAnsi="Cambria" w:cs="Arial"/>
          <w:i/>
          <w:iCs/>
          <w:sz w:val="18"/>
          <w:szCs w:val="18"/>
        </w:rPr>
        <w:t>(podpis</w:t>
      </w:r>
      <w:r w:rsidRPr="00BF7ED6">
        <w:rPr>
          <w:rFonts w:ascii="Cambria" w:hAnsi="Cambria" w:cs="Arial"/>
          <w:i/>
          <w:iCs/>
          <w:sz w:val="18"/>
          <w:szCs w:val="18"/>
        </w:rPr>
        <w:t>)</w:t>
      </w:r>
    </w:p>
    <w:p w:rsidR="006D12AE" w:rsidRPr="00BF7ED6" w:rsidRDefault="006D12AE" w:rsidP="00D9324E">
      <w:pPr>
        <w:autoSpaceDE w:val="0"/>
        <w:rPr>
          <w:rFonts w:ascii="Cambria" w:hAnsi="Cambria"/>
          <w:b/>
          <w:u w:val="single"/>
        </w:rPr>
      </w:pPr>
    </w:p>
    <w:p w:rsidR="006D12AE" w:rsidRPr="00BF7ED6" w:rsidRDefault="006D12AE" w:rsidP="00D9324E">
      <w:pPr>
        <w:autoSpaceDE w:val="0"/>
        <w:rPr>
          <w:rFonts w:ascii="Cambria" w:hAnsi="Cambria"/>
          <w:b/>
          <w:u w:val="single"/>
        </w:rPr>
      </w:pPr>
    </w:p>
    <w:p w:rsidR="00CA108B" w:rsidRPr="00BF7ED6" w:rsidRDefault="00CA108B" w:rsidP="00CA108B">
      <w:pPr>
        <w:autoSpaceDE w:val="0"/>
        <w:ind w:left="1418" w:hanging="713"/>
        <w:jc w:val="right"/>
        <w:rPr>
          <w:rFonts w:ascii="Cambria" w:hAnsi="Cambria"/>
          <w:b/>
          <w:u w:val="single"/>
        </w:rPr>
      </w:pPr>
      <w:r w:rsidRPr="00BF7ED6">
        <w:rPr>
          <w:rFonts w:ascii="Cambria" w:hAnsi="Cambria"/>
          <w:b/>
          <w:u w:val="single"/>
        </w:rPr>
        <w:lastRenderedPageBreak/>
        <w:t>Załącznik nr 3</w:t>
      </w:r>
    </w:p>
    <w:p w:rsidR="00CA108B" w:rsidRPr="00BF7ED6" w:rsidRDefault="00CA108B" w:rsidP="006C4EF4">
      <w:pPr>
        <w:rPr>
          <w:rFonts w:ascii="Cambria" w:hAnsi="Cambria"/>
          <w:b/>
        </w:rPr>
      </w:pPr>
    </w:p>
    <w:p w:rsidR="00CA108B" w:rsidRPr="00BF7ED6" w:rsidRDefault="00CA108B" w:rsidP="00CA108B">
      <w:pPr>
        <w:pStyle w:val="Akapitzlist"/>
        <w:ind w:firstLine="6368"/>
        <w:rPr>
          <w:rFonts w:ascii="Cambria" w:hAnsi="Cambria"/>
          <w:b/>
        </w:rPr>
      </w:pPr>
      <w:r w:rsidRPr="00BF7ED6">
        <w:rPr>
          <w:rFonts w:ascii="Cambria" w:hAnsi="Cambria"/>
          <w:b/>
        </w:rPr>
        <w:t xml:space="preserve">GMINA   WOLBÓRZ </w:t>
      </w:r>
      <w:r w:rsidRPr="00BF7ED6">
        <w:rPr>
          <w:rFonts w:ascii="Cambria" w:hAnsi="Cambria"/>
          <w:b/>
        </w:rPr>
        <w:tab/>
      </w:r>
    </w:p>
    <w:p w:rsidR="00CA108B" w:rsidRPr="00BF7ED6" w:rsidRDefault="00CA108B" w:rsidP="00CA108B">
      <w:pPr>
        <w:pStyle w:val="Akapitzlist"/>
        <w:ind w:firstLine="6368"/>
        <w:rPr>
          <w:rFonts w:ascii="Cambria" w:hAnsi="Cambria"/>
          <w:b/>
        </w:rPr>
      </w:pPr>
      <w:r w:rsidRPr="00BF7ED6">
        <w:rPr>
          <w:rFonts w:ascii="Cambria" w:hAnsi="Cambria"/>
          <w:b/>
        </w:rPr>
        <w:t>97-320 Wolbórz</w:t>
      </w:r>
    </w:p>
    <w:p w:rsidR="00CA108B" w:rsidRPr="00BF7ED6" w:rsidRDefault="00CA108B" w:rsidP="00CA108B">
      <w:pPr>
        <w:pStyle w:val="Akapitzlist"/>
        <w:ind w:firstLine="6368"/>
        <w:rPr>
          <w:rFonts w:ascii="Cambria" w:hAnsi="Cambria"/>
          <w:b/>
        </w:rPr>
      </w:pPr>
      <w:r w:rsidRPr="00BF7ED6">
        <w:rPr>
          <w:rFonts w:ascii="Cambria" w:hAnsi="Cambria"/>
          <w:b/>
        </w:rPr>
        <w:t>Pl. Jagiełły 28</w:t>
      </w:r>
    </w:p>
    <w:p w:rsidR="00CA108B" w:rsidRPr="00BF7ED6" w:rsidRDefault="00CD5791" w:rsidP="00CA108B">
      <w:pPr>
        <w:pStyle w:val="Akapitzlist"/>
        <w:ind w:firstLine="6368"/>
        <w:rPr>
          <w:rFonts w:ascii="Cambria" w:hAnsi="Cambria"/>
          <w:b/>
        </w:rPr>
      </w:pPr>
      <w:r w:rsidRPr="00BF7ED6">
        <w:rPr>
          <w:rFonts w:ascii="Cambria" w:hAnsi="Cambria"/>
          <w:b/>
        </w:rPr>
        <w:t>Znak ZP.271.</w:t>
      </w:r>
      <w:r w:rsidR="006D12AE" w:rsidRPr="00BF7ED6">
        <w:rPr>
          <w:rFonts w:ascii="Cambria" w:hAnsi="Cambria"/>
          <w:b/>
        </w:rPr>
        <w:t>7</w:t>
      </w:r>
      <w:r w:rsidRPr="00BF7ED6">
        <w:rPr>
          <w:rFonts w:ascii="Cambria" w:hAnsi="Cambria"/>
          <w:b/>
        </w:rPr>
        <w:t>. 201</w:t>
      </w:r>
      <w:r w:rsidR="006D12AE" w:rsidRPr="00BF7ED6">
        <w:rPr>
          <w:rFonts w:ascii="Cambria" w:hAnsi="Cambria"/>
          <w:b/>
        </w:rPr>
        <w:t>9</w:t>
      </w:r>
    </w:p>
    <w:p w:rsidR="00CA108B" w:rsidRPr="00BF7ED6" w:rsidRDefault="00CA108B" w:rsidP="00CA108B">
      <w:pPr>
        <w:autoSpaceDE w:val="0"/>
        <w:ind w:left="1418" w:hanging="992"/>
        <w:jc w:val="center"/>
        <w:rPr>
          <w:rFonts w:ascii="Cambria" w:hAnsi="Cambria"/>
          <w:b/>
        </w:rPr>
      </w:pPr>
    </w:p>
    <w:p w:rsidR="00CA108B" w:rsidRPr="00BF7ED6" w:rsidRDefault="00CA108B" w:rsidP="00CA108B">
      <w:pPr>
        <w:autoSpaceDE w:val="0"/>
        <w:ind w:left="1418" w:hanging="992"/>
        <w:jc w:val="center"/>
        <w:rPr>
          <w:rFonts w:ascii="Cambria" w:hAnsi="Cambria"/>
          <w:b/>
        </w:rPr>
      </w:pPr>
    </w:p>
    <w:p w:rsidR="00CA108B" w:rsidRPr="00BF7ED6" w:rsidRDefault="00CA108B" w:rsidP="00CA108B">
      <w:pPr>
        <w:autoSpaceDE w:val="0"/>
        <w:ind w:left="1418" w:hanging="992"/>
        <w:jc w:val="center"/>
        <w:rPr>
          <w:rFonts w:ascii="Cambria" w:hAnsi="Cambria" w:cs="Arial-BoldMT"/>
          <w:b/>
        </w:rPr>
      </w:pPr>
      <w:r w:rsidRPr="00BF7ED6">
        <w:rPr>
          <w:rFonts w:ascii="Cambria" w:hAnsi="Cambria"/>
          <w:b/>
        </w:rPr>
        <w:t xml:space="preserve">OŚWIADCZENIA </w:t>
      </w:r>
      <w:r w:rsidRPr="00BF7ED6">
        <w:rPr>
          <w:rFonts w:ascii="Cambria" w:eastAsia="Bookman Old Style" w:hAnsi="Cambria" w:cs="Arial"/>
          <w:b/>
        </w:rPr>
        <w:t xml:space="preserve">O </w:t>
      </w:r>
      <w:r w:rsidRPr="00BF7ED6">
        <w:rPr>
          <w:rFonts w:ascii="Cambria" w:hAnsi="Cambria" w:cs="Arial-BoldMT"/>
          <w:b/>
        </w:rPr>
        <w:t xml:space="preserve">PRZYNALEŻNOŚCI LUB BRAKU </w:t>
      </w:r>
    </w:p>
    <w:p w:rsidR="00CA108B" w:rsidRPr="00BF7ED6" w:rsidRDefault="00CA108B" w:rsidP="006C4EF4">
      <w:pPr>
        <w:autoSpaceDE w:val="0"/>
        <w:ind w:left="1418" w:hanging="992"/>
        <w:jc w:val="center"/>
        <w:rPr>
          <w:rFonts w:ascii="Cambria" w:hAnsi="Cambria" w:cs="Arial-BoldMT"/>
          <w:b/>
        </w:rPr>
      </w:pPr>
      <w:r w:rsidRPr="00BF7ED6">
        <w:rPr>
          <w:rFonts w:ascii="Cambria" w:hAnsi="Cambria" w:cs="Arial-BoldMT"/>
          <w:b/>
        </w:rPr>
        <w:t>PRZYNALEŻNOŚCI</w:t>
      </w:r>
      <w:r w:rsidR="006C4EF4" w:rsidRPr="00BF7ED6">
        <w:rPr>
          <w:rFonts w:ascii="Cambria" w:hAnsi="Cambria" w:cs="Arial-BoldMT"/>
          <w:b/>
        </w:rPr>
        <w:t xml:space="preserve"> DO TEJ SAMEJ GRUPY KAPITAŁOWEJ</w:t>
      </w:r>
    </w:p>
    <w:p w:rsidR="006C4EF4" w:rsidRPr="00BF7ED6" w:rsidRDefault="006C4EF4" w:rsidP="006C4EF4">
      <w:pPr>
        <w:autoSpaceDE w:val="0"/>
        <w:ind w:left="1418" w:hanging="992"/>
        <w:jc w:val="center"/>
        <w:rPr>
          <w:rFonts w:ascii="Cambria" w:hAnsi="Cambria" w:cs="Arial-BoldMT"/>
          <w:b/>
        </w:rPr>
      </w:pPr>
    </w:p>
    <w:p w:rsidR="00CA108B" w:rsidRPr="00BF7ED6" w:rsidRDefault="00CA108B" w:rsidP="00CA108B">
      <w:pPr>
        <w:autoSpaceDE w:val="0"/>
        <w:ind w:firstLine="426"/>
        <w:jc w:val="right"/>
        <w:rPr>
          <w:rFonts w:ascii="Cambria" w:eastAsia="Bookman Old Style" w:hAnsi="Cambria" w:cs="Arial"/>
          <w:b/>
        </w:rPr>
      </w:pPr>
    </w:p>
    <w:p w:rsidR="00CA108B" w:rsidRPr="00BF7ED6" w:rsidRDefault="00CA108B" w:rsidP="00805E0D">
      <w:pPr>
        <w:autoSpaceDE w:val="0"/>
        <w:spacing w:line="276" w:lineRule="auto"/>
        <w:jc w:val="both"/>
        <w:rPr>
          <w:rFonts w:ascii="Cambria" w:eastAsia="Bookman Old Style" w:hAnsi="Cambria" w:cs="Arial"/>
          <w:b/>
        </w:rPr>
      </w:pPr>
      <w:r w:rsidRPr="00BF7ED6">
        <w:rPr>
          <w:rFonts w:ascii="Cambria" w:hAnsi="Cambria" w:cs="Arial"/>
        </w:rPr>
        <w:tab/>
        <w:t xml:space="preserve">Przystępując do postępowania w sprawie udzielenia zamówienia publicznego, którego przedmiotem </w:t>
      </w:r>
      <w:r w:rsidR="002A3075" w:rsidRPr="00BF7ED6">
        <w:rPr>
          <w:rFonts w:ascii="Cambria" w:eastAsia="Bookman Old Style" w:hAnsi="Cambria" w:cs="Arial"/>
        </w:rPr>
        <w:t xml:space="preserve">jest: </w:t>
      </w:r>
      <w:r w:rsidR="006D12AE" w:rsidRPr="00BF7ED6">
        <w:rPr>
          <w:rFonts w:ascii="Cambria" w:hAnsi="Cambria"/>
          <w:b/>
        </w:rPr>
        <w:t>„</w:t>
      </w:r>
      <w:r w:rsidR="006D12AE" w:rsidRPr="00BF7ED6">
        <w:rPr>
          <w:rFonts w:ascii="Cambria" w:hAnsi="Cambria"/>
          <w:b/>
          <w:i/>
        </w:rPr>
        <w:t>Zapewnienie dzieciom i</w:t>
      </w:r>
      <w:r w:rsidR="00D23BDB">
        <w:rPr>
          <w:rFonts w:ascii="Cambria" w:hAnsi="Cambria"/>
          <w:b/>
          <w:i/>
        </w:rPr>
        <w:t xml:space="preserve"> uczniom z terenu Gminy Wolbórz</w:t>
      </w:r>
      <w:r w:rsidR="006F46B2">
        <w:rPr>
          <w:rFonts w:ascii="Cambria" w:hAnsi="Cambria"/>
          <w:b/>
          <w:i/>
        </w:rPr>
        <w:t>,</w:t>
      </w:r>
      <w:r w:rsidR="006D12AE" w:rsidRPr="00BF7ED6">
        <w:rPr>
          <w:rFonts w:ascii="Cambria" w:hAnsi="Cambria"/>
          <w:b/>
          <w:i/>
        </w:rPr>
        <w:t xml:space="preserve"> przejazdu do placówek oświatowych prowadzonych przez Gminę Wolbórz w dniach od 02.09.2019 do 26.06.2020 r. poprzez zakup biletów miesięcznych.”</w:t>
      </w:r>
    </w:p>
    <w:p w:rsidR="00CA108B" w:rsidRPr="00BF7ED6" w:rsidRDefault="00CA108B" w:rsidP="00CA108B">
      <w:pPr>
        <w:rPr>
          <w:rFonts w:ascii="Cambria" w:hAnsi="Cambria" w:cs="Arial"/>
          <w:w w:val="90"/>
        </w:rPr>
      </w:pPr>
    </w:p>
    <w:p w:rsidR="00CA108B" w:rsidRPr="00BF7ED6" w:rsidRDefault="00CA108B" w:rsidP="00CA108B">
      <w:pPr>
        <w:jc w:val="both"/>
        <w:rPr>
          <w:rFonts w:ascii="Cambria" w:hAnsi="Cambria" w:cs="Arial"/>
        </w:rPr>
      </w:pPr>
      <w:r w:rsidRPr="00BF7ED6">
        <w:rPr>
          <w:rFonts w:ascii="Cambria" w:hAnsi="Cambria" w:cs="Arial"/>
        </w:rPr>
        <w:t>w imieniu Wykonawcy/Wykonawców:</w:t>
      </w:r>
    </w:p>
    <w:p w:rsidR="00CA108B" w:rsidRPr="00BF7ED6" w:rsidRDefault="00CA108B" w:rsidP="00CA108B">
      <w:pPr>
        <w:shd w:val="clear" w:color="auto" w:fill="FFFFFF"/>
        <w:ind w:right="77"/>
        <w:rPr>
          <w:rFonts w:ascii="Cambria" w:hAnsi="Cambria" w:cs="Arial"/>
        </w:rPr>
      </w:pPr>
    </w:p>
    <w:p w:rsidR="00CA108B" w:rsidRPr="00BF7ED6" w:rsidRDefault="00CA108B" w:rsidP="00CA108B">
      <w:pPr>
        <w:shd w:val="clear" w:color="auto" w:fill="FFFFFF"/>
        <w:spacing w:before="43"/>
        <w:jc w:val="both"/>
        <w:rPr>
          <w:rFonts w:ascii="Cambria" w:hAnsi="Cambria" w:cs="Arial"/>
        </w:rPr>
      </w:pPr>
      <w:r w:rsidRPr="00BF7ED6">
        <w:rPr>
          <w:rFonts w:ascii="Cambria" w:hAnsi="Cambria" w:cs="Arial"/>
        </w:rPr>
        <w:t>……………………………………………………………………………………………………………………………………</w:t>
      </w:r>
    </w:p>
    <w:p w:rsidR="00CA108B" w:rsidRPr="00BF7ED6" w:rsidRDefault="00CA108B" w:rsidP="00CA108B">
      <w:pPr>
        <w:shd w:val="clear" w:color="auto" w:fill="FFFFFF"/>
        <w:spacing w:before="43"/>
        <w:jc w:val="both"/>
        <w:rPr>
          <w:rFonts w:ascii="Cambria" w:hAnsi="Cambria" w:cs="Arial"/>
        </w:rPr>
      </w:pPr>
      <w:r w:rsidRPr="00BF7ED6">
        <w:rPr>
          <w:rFonts w:ascii="Cambria" w:hAnsi="Cambria" w:cs="Arial"/>
        </w:rPr>
        <w:t>……………………………………………………………………………………………………………………………………</w:t>
      </w:r>
    </w:p>
    <w:p w:rsidR="00CA108B" w:rsidRPr="00BF7ED6" w:rsidRDefault="00CA108B" w:rsidP="00CA108B">
      <w:pPr>
        <w:shd w:val="clear" w:color="auto" w:fill="FFFFFF"/>
        <w:spacing w:before="43"/>
        <w:jc w:val="both"/>
        <w:rPr>
          <w:rFonts w:ascii="Cambria" w:hAnsi="Cambria" w:cs="Arial"/>
        </w:rPr>
      </w:pPr>
      <w:r w:rsidRPr="00BF7ED6">
        <w:rPr>
          <w:rFonts w:ascii="Cambria" w:hAnsi="Cambria" w:cs="Arial"/>
        </w:rPr>
        <w:t>……………………………………………………………………………………………………………………………………</w:t>
      </w:r>
    </w:p>
    <w:p w:rsidR="00CA108B" w:rsidRPr="00BF7ED6" w:rsidRDefault="00CA108B" w:rsidP="00CA108B">
      <w:pPr>
        <w:shd w:val="clear" w:color="auto" w:fill="FFFFFF"/>
        <w:spacing w:before="43"/>
        <w:jc w:val="center"/>
        <w:rPr>
          <w:rFonts w:ascii="Cambria" w:hAnsi="Cambria" w:cs="Arial"/>
        </w:rPr>
      </w:pPr>
      <w:r w:rsidRPr="00BF7ED6">
        <w:rPr>
          <w:rFonts w:ascii="Cambria" w:hAnsi="Cambria" w:cs="Arial"/>
        </w:rPr>
        <w:t xml:space="preserve"> (nazwa Wykonawcy/Wykonawców)</w:t>
      </w:r>
    </w:p>
    <w:p w:rsidR="00CA108B" w:rsidRPr="00BF7ED6" w:rsidRDefault="00CA108B" w:rsidP="00CA108B">
      <w:pPr>
        <w:jc w:val="both"/>
        <w:rPr>
          <w:rFonts w:ascii="Cambria" w:hAnsi="Cambria" w:cs="Arial"/>
          <w:spacing w:val="-4"/>
        </w:rPr>
      </w:pPr>
    </w:p>
    <w:p w:rsidR="00CA108B" w:rsidRPr="00BF7ED6" w:rsidRDefault="00CA108B" w:rsidP="00CA108B">
      <w:pPr>
        <w:shd w:val="clear" w:color="auto" w:fill="FFFFFF"/>
        <w:spacing w:before="43"/>
        <w:jc w:val="center"/>
        <w:rPr>
          <w:rFonts w:ascii="Cambria" w:hAnsi="Cambria" w:cs="Arial"/>
          <w:spacing w:val="-1"/>
        </w:rPr>
      </w:pPr>
    </w:p>
    <w:p w:rsidR="00CA108B" w:rsidRPr="00BF7ED6" w:rsidRDefault="00CA108B" w:rsidP="00CA108B">
      <w:pPr>
        <w:pStyle w:val="Tekstpodstawowy3"/>
        <w:spacing w:before="120"/>
        <w:rPr>
          <w:rFonts w:ascii="Cambria" w:hAnsi="Cambria" w:cs="Arial"/>
          <w:sz w:val="20"/>
        </w:rPr>
      </w:pPr>
      <w:r w:rsidRPr="00BF7ED6">
        <w:rPr>
          <w:rFonts w:ascii="Cambria" w:hAnsi="Cambria" w:cs="Arial"/>
          <w:sz w:val="20"/>
        </w:rPr>
        <w:t xml:space="preserve">oświadczam, że </w:t>
      </w:r>
      <w:r w:rsidRPr="00BF7ED6">
        <w:rPr>
          <w:rFonts w:ascii="Cambria" w:hAnsi="Cambria" w:cs="Arial"/>
          <w:b w:val="0"/>
          <w:sz w:val="20"/>
          <w:u w:val="single"/>
        </w:rPr>
        <w:t>nie</w:t>
      </w:r>
      <w:r w:rsidRPr="00BF7ED6">
        <w:rPr>
          <w:rFonts w:ascii="Cambria" w:hAnsi="Cambria" w:cs="Arial"/>
          <w:sz w:val="20"/>
        </w:rPr>
        <w:t xml:space="preserve"> </w:t>
      </w:r>
      <w:r w:rsidRPr="00BF7ED6">
        <w:rPr>
          <w:rFonts w:ascii="Cambria" w:hAnsi="Cambria" w:cs="Arial"/>
          <w:b w:val="0"/>
          <w:sz w:val="20"/>
        </w:rPr>
        <w:t>należę/należymy</w:t>
      </w:r>
      <w:r w:rsidRPr="00BF7ED6">
        <w:rPr>
          <w:rFonts w:ascii="Cambria" w:hAnsi="Cambria" w:cs="Arial"/>
          <w:sz w:val="20"/>
        </w:rPr>
        <w:t xml:space="preserve"> </w:t>
      </w:r>
      <w:r w:rsidRPr="00BF7ED6">
        <w:rPr>
          <w:rFonts w:ascii="Cambria" w:hAnsi="Cambria" w:cs="Arial"/>
          <w:b w:val="0"/>
          <w:sz w:val="20"/>
        </w:rPr>
        <w:t>do grupy kapitałowej</w:t>
      </w:r>
      <w:r w:rsidRPr="00BF7ED6">
        <w:rPr>
          <w:rFonts w:ascii="Cambria" w:hAnsi="Cambria" w:cs="Arial"/>
          <w:sz w:val="20"/>
        </w:rPr>
        <w:t>.*</w:t>
      </w:r>
    </w:p>
    <w:p w:rsidR="00CA108B" w:rsidRPr="00BF7ED6" w:rsidRDefault="00CA108B" w:rsidP="00CA108B">
      <w:pPr>
        <w:pStyle w:val="Tekstpodstawowy3"/>
        <w:spacing w:before="120"/>
        <w:rPr>
          <w:rFonts w:ascii="Cambria" w:hAnsi="Cambria" w:cs="Arial"/>
          <w:sz w:val="20"/>
        </w:rPr>
      </w:pPr>
      <w:r w:rsidRPr="00BF7ED6">
        <w:rPr>
          <w:rFonts w:ascii="Cambria" w:hAnsi="Cambria" w:cs="Arial"/>
          <w:sz w:val="20"/>
        </w:rPr>
        <w:t xml:space="preserve">oświadczam, że </w:t>
      </w:r>
      <w:r w:rsidRPr="00BF7ED6">
        <w:rPr>
          <w:rFonts w:ascii="Cambria" w:hAnsi="Cambria" w:cs="Arial"/>
          <w:b w:val="0"/>
          <w:sz w:val="20"/>
        </w:rPr>
        <w:t>należę/należymy</w:t>
      </w:r>
      <w:r w:rsidRPr="00BF7ED6">
        <w:rPr>
          <w:rFonts w:ascii="Cambria" w:hAnsi="Cambria" w:cs="Arial"/>
          <w:sz w:val="20"/>
        </w:rPr>
        <w:t xml:space="preserve"> </w:t>
      </w:r>
      <w:r w:rsidRPr="00BF7ED6">
        <w:rPr>
          <w:rFonts w:ascii="Cambria" w:hAnsi="Cambria" w:cs="Arial"/>
          <w:b w:val="0"/>
          <w:sz w:val="20"/>
        </w:rPr>
        <w:t>do grupy kapitałowej</w:t>
      </w:r>
      <w:r w:rsidRPr="00BF7ED6">
        <w:rPr>
          <w:rFonts w:ascii="Cambria" w:hAnsi="Cambria" w:cs="Arial"/>
          <w:sz w:val="20"/>
        </w:rPr>
        <w:t xml:space="preserve">. * </w:t>
      </w:r>
    </w:p>
    <w:p w:rsidR="00CA108B" w:rsidRPr="00BF7ED6" w:rsidRDefault="00CA108B" w:rsidP="00CA108B">
      <w:pPr>
        <w:autoSpaceDE w:val="0"/>
        <w:autoSpaceDN w:val="0"/>
        <w:adjustRightInd w:val="0"/>
        <w:rPr>
          <w:rFonts w:ascii="Cambria" w:hAnsi="Cambria" w:cs="Arial-BoldMT"/>
          <w:bCs/>
        </w:rPr>
      </w:pPr>
    </w:p>
    <w:p w:rsidR="00CA108B" w:rsidRPr="00BF7ED6" w:rsidRDefault="00CA108B" w:rsidP="00CA108B">
      <w:pPr>
        <w:autoSpaceDE w:val="0"/>
        <w:autoSpaceDN w:val="0"/>
        <w:adjustRightInd w:val="0"/>
        <w:rPr>
          <w:rFonts w:ascii="Cambria" w:hAnsi="Cambria" w:cs="Arial-BoldMT"/>
          <w:bCs/>
        </w:rPr>
      </w:pPr>
      <w:r w:rsidRPr="00BF7ED6">
        <w:rPr>
          <w:rFonts w:ascii="Cambria" w:hAnsi="Cambria" w:cs="Arial-BoldMT"/>
          <w:bCs/>
        </w:rPr>
        <w:t>Wraz ze złożeniem świadczenia, wykonawca może przedstawić dowody, że p</w:t>
      </w:r>
      <w:r w:rsidRPr="00BF7ED6">
        <w:rPr>
          <w:rFonts w:ascii="Cambria" w:hAnsi="Cambria"/>
        </w:rPr>
        <w:t>owiązania z innym wykonawcą, którzy złożyli ofertę w niniejszym postępowaniu nie prowadzą do zakłócenia konkurencji zamówienia.</w:t>
      </w:r>
    </w:p>
    <w:p w:rsidR="00CA108B" w:rsidRPr="00BF7ED6" w:rsidRDefault="00CA108B" w:rsidP="00CA108B">
      <w:pPr>
        <w:pStyle w:val="Tekstpodstawowy3"/>
        <w:spacing w:before="120"/>
        <w:rPr>
          <w:rFonts w:ascii="Cambria" w:hAnsi="Cambria" w:cs="Arial-BoldMT"/>
          <w:b w:val="0"/>
          <w:bCs/>
          <w:sz w:val="20"/>
        </w:rPr>
      </w:pPr>
    </w:p>
    <w:p w:rsidR="00CA108B" w:rsidRPr="00BF7ED6" w:rsidRDefault="00CA108B" w:rsidP="00CA108B">
      <w:pPr>
        <w:autoSpaceDE w:val="0"/>
        <w:jc w:val="center"/>
        <w:rPr>
          <w:rFonts w:ascii="Cambria" w:hAnsi="Cambria"/>
        </w:rPr>
      </w:pPr>
    </w:p>
    <w:p w:rsidR="00CA108B" w:rsidRPr="00BF7ED6" w:rsidRDefault="00CA108B" w:rsidP="00CA108B">
      <w:pPr>
        <w:autoSpaceDE w:val="0"/>
        <w:jc w:val="center"/>
        <w:rPr>
          <w:rFonts w:ascii="Cambria" w:hAnsi="Cambria"/>
        </w:rPr>
      </w:pPr>
    </w:p>
    <w:p w:rsidR="00CA108B" w:rsidRPr="00BF7ED6" w:rsidRDefault="00CA108B" w:rsidP="00D86863">
      <w:pPr>
        <w:autoSpaceDE w:val="0"/>
        <w:jc w:val="both"/>
        <w:rPr>
          <w:rFonts w:ascii="Cambria" w:hAnsi="Cambria"/>
        </w:rPr>
      </w:pPr>
    </w:p>
    <w:p w:rsidR="00CA108B" w:rsidRPr="00BF7ED6" w:rsidRDefault="00CA108B" w:rsidP="00D86863">
      <w:pPr>
        <w:autoSpaceDE w:val="0"/>
        <w:jc w:val="both"/>
        <w:rPr>
          <w:rFonts w:ascii="Cambria" w:hAnsi="Cambria"/>
        </w:rPr>
      </w:pPr>
    </w:p>
    <w:p w:rsidR="00CA108B" w:rsidRPr="00BF7ED6" w:rsidRDefault="00CA108B" w:rsidP="00D86863">
      <w:pPr>
        <w:autoSpaceDE w:val="0"/>
        <w:jc w:val="both"/>
        <w:rPr>
          <w:rFonts w:ascii="Cambria" w:hAnsi="Cambria" w:cs="Calibri"/>
          <w:b/>
          <w:bCs/>
        </w:rPr>
      </w:pPr>
      <w:r w:rsidRPr="00BF7ED6">
        <w:rPr>
          <w:rFonts w:ascii="Cambria" w:hAnsi="Cambria"/>
        </w:rPr>
        <w:t>Oświadczam, że wszystkie informacje podane w powyższym oświadczeniu są aktualne i zgodne z prawdą oraz zostały przedstawione z pełną świadomością konsekwencji wprowadzenia zamawiającego w błąd przy przedstawianiu informacji.</w:t>
      </w:r>
    </w:p>
    <w:p w:rsidR="00CA108B" w:rsidRPr="00BF7ED6" w:rsidRDefault="00CA108B" w:rsidP="00CA108B">
      <w:pPr>
        <w:autoSpaceDE w:val="0"/>
        <w:ind w:left="1418" w:hanging="713"/>
        <w:rPr>
          <w:rFonts w:ascii="Cambria" w:hAnsi="Cambria"/>
        </w:rPr>
      </w:pPr>
    </w:p>
    <w:p w:rsidR="00CA108B" w:rsidRPr="00BF7ED6" w:rsidRDefault="00CA108B" w:rsidP="00CA108B">
      <w:pPr>
        <w:autoSpaceDE w:val="0"/>
        <w:ind w:left="1418" w:hanging="713"/>
        <w:rPr>
          <w:rFonts w:ascii="Cambria" w:hAnsi="Cambria"/>
        </w:rPr>
      </w:pPr>
    </w:p>
    <w:p w:rsidR="00CA108B" w:rsidRPr="00BF7ED6" w:rsidRDefault="00CA108B" w:rsidP="00CA108B">
      <w:pPr>
        <w:autoSpaceDE w:val="0"/>
        <w:ind w:left="1418" w:hanging="713"/>
        <w:rPr>
          <w:rFonts w:ascii="Cambria" w:hAnsi="Cambria"/>
        </w:rPr>
      </w:pPr>
    </w:p>
    <w:p w:rsidR="00CA108B" w:rsidRPr="00BF7ED6" w:rsidRDefault="00CA108B" w:rsidP="00CA108B">
      <w:pPr>
        <w:jc w:val="both"/>
        <w:rPr>
          <w:rFonts w:ascii="Cambria" w:hAnsi="Cambria" w:cs="Arial"/>
          <w:spacing w:val="-4"/>
        </w:rPr>
      </w:pPr>
    </w:p>
    <w:p w:rsidR="00CA108B" w:rsidRPr="00BF7ED6" w:rsidRDefault="00CA108B" w:rsidP="00CA108B">
      <w:pPr>
        <w:jc w:val="both"/>
        <w:rPr>
          <w:rFonts w:ascii="Cambria" w:hAnsi="Cambria" w:cs="Arial"/>
          <w:spacing w:val="-4"/>
        </w:rPr>
      </w:pPr>
      <w:r w:rsidRPr="00BF7ED6">
        <w:rPr>
          <w:rFonts w:ascii="Cambria" w:hAnsi="Cambria" w:cs="Arial"/>
        </w:rPr>
        <w:t>* - niepotrzebne skreślić</w:t>
      </w:r>
    </w:p>
    <w:p w:rsidR="00CA108B" w:rsidRPr="00BF7ED6" w:rsidRDefault="00CA108B" w:rsidP="00CA108B">
      <w:pPr>
        <w:ind w:right="-6"/>
        <w:jc w:val="right"/>
        <w:rPr>
          <w:rFonts w:ascii="Cambria" w:hAnsi="Cambria" w:cs="Arial"/>
        </w:rPr>
      </w:pPr>
      <w:r w:rsidRPr="00BF7ED6">
        <w:rPr>
          <w:rFonts w:ascii="Cambria" w:hAnsi="Cambria" w:cs="Arial"/>
        </w:rPr>
        <w:t>……………….........................................................</w:t>
      </w:r>
    </w:p>
    <w:p w:rsidR="001E6DBA" w:rsidRPr="00BF7ED6" w:rsidRDefault="00CA108B" w:rsidP="001E6DBA">
      <w:pPr>
        <w:jc w:val="right"/>
        <w:rPr>
          <w:rFonts w:ascii="Cambria" w:hAnsi="Cambria" w:cs="Arial"/>
        </w:rPr>
      </w:pPr>
      <w:r w:rsidRPr="00BF7ED6">
        <w:rPr>
          <w:rFonts w:ascii="Cambria" w:hAnsi="Cambria" w:cs="Arial"/>
        </w:rPr>
        <w:t>(Podpis)</w:t>
      </w:r>
    </w:p>
    <w:p w:rsidR="006C4EF4" w:rsidRPr="00BF7ED6" w:rsidRDefault="006C4EF4" w:rsidP="00CA108B">
      <w:pPr>
        <w:autoSpaceDE w:val="0"/>
        <w:jc w:val="right"/>
        <w:rPr>
          <w:rFonts w:ascii="Cambria" w:hAnsi="Cambria"/>
          <w:b/>
          <w:sz w:val="22"/>
          <w:szCs w:val="22"/>
          <w:u w:val="single"/>
        </w:rPr>
      </w:pPr>
    </w:p>
    <w:p w:rsidR="008601C4" w:rsidRPr="00BF7ED6" w:rsidRDefault="008601C4" w:rsidP="00CA108B">
      <w:pPr>
        <w:autoSpaceDE w:val="0"/>
        <w:jc w:val="right"/>
        <w:rPr>
          <w:rFonts w:ascii="Cambria" w:hAnsi="Cambria"/>
          <w:b/>
          <w:sz w:val="22"/>
          <w:szCs w:val="22"/>
          <w:u w:val="single"/>
        </w:rPr>
      </w:pPr>
    </w:p>
    <w:p w:rsidR="008601C4" w:rsidRPr="00BF7ED6" w:rsidRDefault="008601C4" w:rsidP="00CA108B">
      <w:pPr>
        <w:autoSpaceDE w:val="0"/>
        <w:jc w:val="right"/>
        <w:rPr>
          <w:rFonts w:ascii="Cambria" w:hAnsi="Cambria"/>
          <w:b/>
          <w:sz w:val="22"/>
          <w:szCs w:val="22"/>
          <w:u w:val="single"/>
        </w:rPr>
      </w:pPr>
    </w:p>
    <w:p w:rsidR="008601C4" w:rsidRPr="00BF7ED6" w:rsidRDefault="008601C4" w:rsidP="00CA108B">
      <w:pPr>
        <w:autoSpaceDE w:val="0"/>
        <w:jc w:val="right"/>
        <w:rPr>
          <w:rFonts w:ascii="Cambria" w:hAnsi="Cambria"/>
          <w:b/>
          <w:sz w:val="22"/>
          <w:szCs w:val="22"/>
          <w:u w:val="single"/>
        </w:rPr>
      </w:pPr>
    </w:p>
    <w:p w:rsidR="007C5078" w:rsidRPr="00BF7ED6" w:rsidRDefault="007C5078" w:rsidP="00CA108B">
      <w:pPr>
        <w:autoSpaceDE w:val="0"/>
        <w:jc w:val="right"/>
        <w:rPr>
          <w:rFonts w:ascii="Cambria" w:hAnsi="Cambria"/>
          <w:b/>
          <w:sz w:val="22"/>
          <w:szCs w:val="22"/>
          <w:u w:val="single"/>
        </w:rPr>
      </w:pPr>
    </w:p>
    <w:p w:rsidR="007C5078" w:rsidRPr="00BF7ED6" w:rsidRDefault="007C5078" w:rsidP="00CA108B">
      <w:pPr>
        <w:autoSpaceDE w:val="0"/>
        <w:jc w:val="right"/>
        <w:rPr>
          <w:rFonts w:ascii="Cambria" w:hAnsi="Cambria"/>
          <w:b/>
          <w:sz w:val="22"/>
          <w:szCs w:val="22"/>
          <w:u w:val="single"/>
        </w:rPr>
      </w:pPr>
    </w:p>
    <w:p w:rsidR="00CA108B" w:rsidRPr="00BF7ED6" w:rsidRDefault="00CA108B" w:rsidP="00CA108B">
      <w:pPr>
        <w:autoSpaceDE w:val="0"/>
        <w:jc w:val="right"/>
        <w:rPr>
          <w:rFonts w:ascii="Cambria" w:hAnsi="Cambria"/>
          <w:b/>
          <w:u w:val="single"/>
        </w:rPr>
      </w:pPr>
      <w:r w:rsidRPr="00BF7ED6">
        <w:rPr>
          <w:rFonts w:ascii="Cambria" w:hAnsi="Cambria"/>
          <w:b/>
          <w:u w:val="single"/>
        </w:rPr>
        <w:lastRenderedPageBreak/>
        <w:t>Załącznik nr 4</w:t>
      </w:r>
    </w:p>
    <w:p w:rsidR="00CA108B" w:rsidRPr="00BF7ED6" w:rsidRDefault="00CA108B" w:rsidP="00CA108B">
      <w:pPr>
        <w:pStyle w:val="Akapitzlist"/>
        <w:ind w:left="7088" w:firstLine="2115"/>
        <w:rPr>
          <w:rFonts w:ascii="Cambria" w:hAnsi="Cambria" w:cs="Arial-BoldMT"/>
          <w:b/>
        </w:rPr>
      </w:pPr>
      <w:r w:rsidRPr="00BF7ED6">
        <w:rPr>
          <w:rFonts w:ascii="Cambria" w:hAnsi="Cambria" w:cs="Arial-BoldMT"/>
          <w:b/>
        </w:rPr>
        <w:t xml:space="preserve">             </w:t>
      </w:r>
    </w:p>
    <w:p w:rsidR="00CA108B" w:rsidRPr="00BF7ED6" w:rsidRDefault="00CA108B" w:rsidP="00CA108B">
      <w:pPr>
        <w:pStyle w:val="Akapitzlist"/>
        <w:ind w:left="7088"/>
        <w:rPr>
          <w:rFonts w:ascii="Cambria" w:hAnsi="Cambria"/>
          <w:b/>
        </w:rPr>
      </w:pPr>
      <w:r w:rsidRPr="00BF7ED6">
        <w:rPr>
          <w:rFonts w:ascii="Cambria" w:hAnsi="Cambria"/>
          <w:b/>
        </w:rPr>
        <w:t xml:space="preserve">GMINA   WOLBÓRZ </w:t>
      </w:r>
    </w:p>
    <w:p w:rsidR="00CA108B" w:rsidRPr="00BF7ED6" w:rsidRDefault="00CA108B" w:rsidP="00CA108B">
      <w:pPr>
        <w:pStyle w:val="Akapitzlist"/>
        <w:ind w:left="7088"/>
        <w:rPr>
          <w:rFonts w:ascii="Cambria" w:hAnsi="Cambria"/>
          <w:b/>
        </w:rPr>
      </w:pPr>
      <w:r w:rsidRPr="00BF7ED6">
        <w:rPr>
          <w:rFonts w:ascii="Cambria" w:hAnsi="Cambria"/>
          <w:b/>
        </w:rPr>
        <w:t>97-320 Wolbórz</w:t>
      </w:r>
    </w:p>
    <w:p w:rsidR="00CA108B" w:rsidRPr="00BF7ED6" w:rsidRDefault="00CA108B" w:rsidP="00CA108B">
      <w:pPr>
        <w:pStyle w:val="Akapitzlist"/>
        <w:ind w:firstLine="6368"/>
        <w:rPr>
          <w:rFonts w:ascii="Cambria" w:hAnsi="Cambria"/>
          <w:b/>
        </w:rPr>
      </w:pPr>
      <w:r w:rsidRPr="00BF7ED6">
        <w:rPr>
          <w:rFonts w:ascii="Cambria" w:hAnsi="Cambria"/>
          <w:b/>
        </w:rPr>
        <w:t>Pl. Jagiełły 28</w:t>
      </w:r>
    </w:p>
    <w:p w:rsidR="00CA108B" w:rsidRPr="00BF7ED6" w:rsidRDefault="00CD5791" w:rsidP="00CA108B">
      <w:pPr>
        <w:pStyle w:val="Akapitzlist"/>
        <w:ind w:firstLine="6368"/>
        <w:rPr>
          <w:rFonts w:ascii="Cambria" w:hAnsi="Cambria"/>
          <w:b/>
        </w:rPr>
      </w:pPr>
      <w:r w:rsidRPr="00BF7ED6">
        <w:rPr>
          <w:rFonts w:ascii="Cambria" w:hAnsi="Cambria"/>
          <w:b/>
        </w:rPr>
        <w:t>Znak ZP.271.</w:t>
      </w:r>
      <w:r w:rsidR="006D12AE" w:rsidRPr="00BF7ED6">
        <w:rPr>
          <w:rFonts w:ascii="Cambria" w:hAnsi="Cambria"/>
          <w:b/>
        </w:rPr>
        <w:t>7.2019</w:t>
      </w:r>
    </w:p>
    <w:p w:rsidR="00CA108B" w:rsidRPr="00BF7ED6" w:rsidRDefault="00CA108B" w:rsidP="00CA108B">
      <w:pPr>
        <w:tabs>
          <w:tab w:val="left" w:pos="3119"/>
        </w:tabs>
        <w:autoSpaceDE w:val="0"/>
        <w:rPr>
          <w:rFonts w:ascii="Cambria" w:hAnsi="Cambria" w:cs="Arial-BoldMT"/>
          <w:b/>
        </w:rPr>
      </w:pPr>
    </w:p>
    <w:p w:rsidR="00CA108B" w:rsidRPr="00BF7ED6" w:rsidRDefault="00CA108B" w:rsidP="00CA108B">
      <w:pPr>
        <w:tabs>
          <w:tab w:val="left" w:pos="3119"/>
        </w:tabs>
        <w:autoSpaceDE w:val="0"/>
        <w:ind w:left="709" w:firstLine="709"/>
        <w:jc w:val="center"/>
        <w:rPr>
          <w:rFonts w:ascii="Cambria" w:hAnsi="Cambria" w:cs="Arial-BoldMT"/>
          <w:b/>
        </w:rPr>
      </w:pPr>
      <w:r w:rsidRPr="00BF7ED6">
        <w:rPr>
          <w:rFonts w:ascii="Cambria" w:hAnsi="Cambria" w:cs="Arial-BoldMT"/>
          <w:b/>
        </w:rPr>
        <w:t>Wzór zobowiązania podmiotów trzecich</w:t>
      </w:r>
    </w:p>
    <w:p w:rsidR="00CA108B" w:rsidRPr="00BF7ED6" w:rsidRDefault="00CA108B" w:rsidP="00CA108B">
      <w:pPr>
        <w:tabs>
          <w:tab w:val="left" w:pos="3119"/>
        </w:tabs>
        <w:autoSpaceDE w:val="0"/>
        <w:ind w:left="709" w:firstLine="709"/>
        <w:jc w:val="center"/>
        <w:rPr>
          <w:rFonts w:ascii="Cambria" w:hAnsi="Cambria" w:cs="Arial-BoldMT"/>
          <w:b/>
        </w:rPr>
      </w:pPr>
    </w:p>
    <w:p w:rsidR="00560B76" w:rsidRPr="00BF7ED6" w:rsidRDefault="00CA108B" w:rsidP="006C4EF4">
      <w:pPr>
        <w:autoSpaceDE w:val="0"/>
        <w:spacing w:line="276" w:lineRule="auto"/>
        <w:jc w:val="both"/>
        <w:rPr>
          <w:rFonts w:ascii="Cambria" w:hAnsi="Cambria"/>
        </w:rPr>
      </w:pPr>
      <w:r w:rsidRPr="00BF7ED6">
        <w:rPr>
          <w:rFonts w:ascii="Cambria" w:hAnsi="Cambria" w:cs="Arial"/>
        </w:rPr>
        <w:tab/>
        <w:t xml:space="preserve">Przystępując do postępowania w sprawie udzielenia zamówienia publicznego, którego przedmiotem </w:t>
      </w:r>
      <w:r w:rsidRPr="00BF7ED6">
        <w:rPr>
          <w:rFonts w:ascii="Cambria" w:eastAsia="Bookman Old Style" w:hAnsi="Cambria" w:cs="Arial"/>
        </w:rPr>
        <w:t xml:space="preserve">jest: </w:t>
      </w:r>
      <w:r w:rsidR="006D12AE" w:rsidRPr="00BF7ED6">
        <w:rPr>
          <w:rFonts w:ascii="Cambria" w:hAnsi="Cambria"/>
          <w:b/>
        </w:rPr>
        <w:t>„</w:t>
      </w:r>
      <w:r w:rsidR="006D12AE" w:rsidRPr="00BF7ED6">
        <w:rPr>
          <w:rFonts w:ascii="Cambria" w:hAnsi="Cambria"/>
          <w:b/>
          <w:i/>
        </w:rPr>
        <w:t>Zapewnienie dzieciom i</w:t>
      </w:r>
      <w:r w:rsidR="00D23BDB">
        <w:rPr>
          <w:rFonts w:ascii="Cambria" w:hAnsi="Cambria"/>
          <w:b/>
          <w:i/>
        </w:rPr>
        <w:t xml:space="preserve"> uczniom z terenu Gminy Wolbórz</w:t>
      </w:r>
      <w:r w:rsidR="006F46B2">
        <w:rPr>
          <w:rFonts w:ascii="Cambria" w:hAnsi="Cambria"/>
          <w:b/>
          <w:i/>
        </w:rPr>
        <w:t>,</w:t>
      </w:r>
      <w:r w:rsidR="006D12AE" w:rsidRPr="00BF7ED6">
        <w:rPr>
          <w:rFonts w:ascii="Cambria" w:hAnsi="Cambria"/>
          <w:b/>
          <w:i/>
        </w:rPr>
        <w:t xml:space="preserve"> przejazdu do placówek oświatowych prowadzonych przez Gminę Wolbórz w dniach od 02.09.2019 do 26.06.2020 r. poprzez zakup biletów miesięcznych”</w:t>
      </w:r>
      <w:r w:rsidR="00347F15" w:rsidRPr="00BF7ED6">
        <w:rPr>
          <w:rFonts w:ascii="Cambria" w:eastAsia="Bookman Old Style" w:hAnsi="Cambria" w:cs="Arial"/>
          <w:b/>
          <w:sz w:val="22"/>
          <w:szCs w:val="22"/>
        </w:rPr>
        <w:t>,</w:t>
      </w:r>
      <w:r w:rsidR="000E0B0C" w:rsidRPr="00BF7ED6">
        <w:rPr>
          <w:rFonts w:ascii="Cambria" w:eastAsia="Bookman Old Style" w:hAnsi="Cambria" w:cs="Arial"/>
          <w:b/>
        </w:rPr>
        <w:t xml:space="preserve"> </w:t>
      </w:r>
      <w:r w:rsidRPr="00BF7ED6">
        <w:rPr>
          <w:rFonts w:ascii="Cambria" w:hAnsi="Cambria"/>
        </w:rPr>
        <w:t xml:space="preserve">przedkładam zobowiązanie podmiotów trzecich na podst. art. 22 a – ustawy </w:t>
      </w:r>
      <w:proofErr w:type="spellStart"/>
      <w:r w:rsidRPr="00BF7ED6">
        <w:rPr>
          <w:rFonts w:ascii="Cambria" w:hAnsi="Cambria"/>
        </w:rPr>
        <w:t>pzp</w:t>
      </w:r>
      <w:proofErr w:type="spellEnd"/>
      <w:r w:rsidRPr="00BF7ED6">
        <w:rPr>
          <w:rFonts w:ascii="Cambria" w:hAnsi="Cambria"/>
        </w:rPr>
        <w:t>.</w:t>
      </w:r>
    </w:p>
    <w:p w:rsidR="00CA108B" w:rsidRPr="00BF7ED6" w:rsidRDefault="00CA108B" w:rsidP="00CA108B">
      <w:pPr>
        <w:autoSpaceDE w:val="0"/>
        <w:spacing w:line="276" w:lineRule="auto"/>
        <w:jc w:val="both"/>
        <w:rPr>
          <w:rFonts w:ascii="Cambria" w:eastAsia="Bookman Old Style" w:hAnsi="Cambria"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9143"/>
      </w:tblGrid>
      <w:tr w:rsidR="00CA108B" w:rsidRPr="00BF7ED6" w:rsidTr="00CA108B">
        <w:trPr>
          <w:trHeight w:val="438"/>
          <w:jc w:val="center"/>
        </w:trPr>
        <w:tc>
          <w:tcPr>
            <w:tcW w:w="780" w:type="dxa"/>
            <w:shd w:val="clear" w:color="auto" w:fill="BFBFBF"/>
          </w:tcPr>
          <w:p w:rsidR="00CA108B" w:rsidRPr="00BF7ED6" w:rsidRDefault="00CA108B" w:rsidP="00CA108B">
            <w:pPr>
              <w:jc w:val="center"/>
              <w:rPr>
                <w:rFonts w:ascii="Cambria" w:hAnsi="Cambria" w:cs="Arial"/>
              </w:rPr>
            </w:pPr>
            <w:r w:rsidRPr="00BF7ED6">
              <w:rPr>
                <w:rFonts w:ascii="Cambria" w:hAnsi="Cambria" w:cs="Arial"/>
              </w:rPr>
              <w:t>L. p.</w:t>
            </w:r>
          </w:p>
        </w:tc>
        <w:tc>
          <w:tcPr>
            <w:tcW w:w="9143" w:type="dxa"/>
            <w:shd w:val="clear" w:color="auto" w:fill="BFBFBF"/>
          </w:tcPr>
          <w:p w:rsidR="00CA108B" w:rsidRPr="00BF7ED6" w:rsidRDefault="00CA108B" w:rsidP="00CA108B">
            <w:pPr>
              <w:jc w:val="center"/>
              <w:rPr>
                <w:rFonts w:ascii="Cambria" w:hAnsi="Cambria" w:cs="Arial"/>
                <w:b/>
              </w:rPr>
            </w:pPr>
            <w:r w:rsidRPr="00BF7ED6">
              <w:rPr>
                <w:rFonts w:ascii="Cambria" w:hAnsi="Cambria" w:cs="Arial"/>
                <w:b/>
              </w:rPr>
              <w:t>ZOBOWIĄZANIE PODMIOTU TRZECIEGO</w:t>
            </w:r>
          </w:p>
        </w:tc>
      </w:tr>
      <w:tr w:rsidR="00CA108B" w:rsidRPr="00BF7ED6" w:rsidTr="00CA108B">
        <w:trPr>
          <w:trHeight w:val="2877"/>
          <w:jc w:val="center"/>
        </w:trPr>
        <w:tc>
          <w:tcPr>
            <w:tcW w:w="780" w:type="dxa"/>
          </w:tcPr>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r w:rsidRPr="00BF7ED6">
              <w:rPr>
                <w:rFonts w:ascii="Cambria" w:hAnsi="Cambria" w:cs="Arial"/>
              </w:rPr>
              <w:t>1</w:t>
            </w:r>
          </w:p>
        </w:tc>
        <w:tc>
          <w:tcPr>
            <w:tcW w:w="9143" w:type="dxa"/>
          </w:tcPr>
          <w:p w:rsidR="00CA108B" w:rsidRPr="00BF7ED6" w:rsidRDefault="00CA108B" w:rsidP="00CA108B">
            <w:pPr>
              <w:rPr>
                <w:rFonts w:ascii="Cambria" w:hAnsi="Cambria" w:cs="Arial"/>
              </w:rPr>
            </w:pPr>
            <w:r w:rsidRPr="00BF7ED6">
              <w:rPr>
                <w:rFonts w:ascii="Cambria" w:hAnsi="Cambria" w:cs="Arial"/>
              </w:rPr>
              <w:t>Ja, niżej podpisany ……………………………………………………………………………………..………………………………………………..……</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będąc upoważniony do reprezentowania Spółki/Firmy …………...……………………….………………………………………………………………………………………………...…….</w:t>
            </w:r>
          </w:p>
          <w:p w:rsidR="00CA108B" w:rsidRPr="00BF7ED6" w:rsidRDefault="00CA108B" w:rsidP="00CA108B">
            <w:pPr>
              <w:rPr>
                <w:rFonts w:ascii="Cambria" w:hAnsi="Cambria" w:cs="Arial"/>
              </w:rPr>
            </w:pPr>
            <w:r w:rsidRPr="00BF7ED6">
              <w:rPr>
                <w:rFonts w:ascii="Cambria" w:hAnsi="Cambria" w:cs="Arial"/>
              </w:rPr>
              <w:t xml:space="preserve">                                              (określenie podmiotu udostępniającego zasób)</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oświadczam, że ww. podmiot: odda wykonawcy …………………………………………………………………………………………………………………………………………...</w:t>
            </w:r>
          </w:p>
          <w:p w:rsidR="00CA108B" w:rsidRPr="00BF7ED6" w:rsidRDefault="00CA108B" w:rsidP="00CA108B">
            <w:pPr>
              <w:rPr>
                <w:rFonts w:ascii="Cambria" w:hAnsi="Cambria" w:cs="Arial"/>
              </w:rPr>
            </w:pPr>
            <w:r w:rsidRPr="00BF7ED6">
              <w:rPr>
                <w:rFonts w:ascii="Cambria" w:hAnsi="Cambria" w:cs="Arial"/>
              </w:rPr>
              <w:t xml:space="preserve">                                         (określenie podmiotu, któremu zasób zostanie oddany)</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zasób w postaci ……………………………………………………………………………………….…………………………………………………..</w:t>
            </w:r>
          </w:p>
          <w:p w:rsidR="00CA108B" w:rsidRPr="00BF7ED6" w:rsidRDefault="00CA108B" w:rsidP="00CA108B">
            <w:pPr>
              <w:rPr>
                <w:rFonts w:ascii="Cambria" w:hAnsi="Cambria" w:cs="Arial"/>
              </w:rPr>
            </w:pPr>
            <w:r w:rsidRPr="00BF7ED6">
              <w:rPr>
                <w:rFonts w:ascii="Cambria" w:hAnsi="Cambria" w:cs="Arial"/>
              </w:rPr>
              <w:t xml:space="preserve">                                          (określenie zasobu: wiedza i doświadczenie, osoby, sytuacja finansowa)</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w/w zakresie ................................................................................................................................................................................................</w:t>
            </w:r>
          </w:p>
          <w:p w:rsidR="00CA108B" w:rsidRPr="00BF7ED6" w:rsidRDefault="00CA108B" w:rsidP="00CA108B">
            <w:pPr>
              <w:rPr>
                <w:rFonts w:ascii="Cambria" w:hAnsi="Cambria" w:cs="Arial"/>
              </w:rPr>
            </w:pPr>
            <w:r w:rsidRPr="00BF7ED6">
              <w:rPr>
                <w:rFonts w:ascii="Cambria" w:hAnsi="Cambria" w:cs="Arial"/>
              </w:rPr>
              <w:t xml:space="preserve">                                                                         (określenie zakresu udostępnienia);</w:t>
            </w:r>
          </w:p>
          <w:p w:rsidR="00CA108B" w:rsidRPr="00BF7ED6" w:rsidRDefault="00CA108B" w:rsidP="00CA108B">
            <w:pPr>
              <w:rPr>
                <w:rFonts w:ascii="Cambria" w:hAnsi="Cambria" w:cs="Arial"/>
                <w:u w:val="single"/>
              </w:rPr>
            </w:pPr>
          </w:p>
        </w:tc>
      </w:tr>
      <w:tr w:rsidR="00CA108B" w:rsidRPr="00BF7ED6" w:rsidTr="00CA108B">
        <w:trPr>
          <w:trHeight w:val="1177"/>
          <w:jc w:val="center"/>
        </w:trPr>
        <w:tc>
          <w:tcPr>
            <w:tcW w:w="780" w:type="dxa"/>
          </w:tcPr>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r w:rsidRPr="00BF7ED6">
              <w:rPr>
                <w:rFonts w:ascii="Cambria" w:hAnsi="Cambria" w:cs="Arial"/>
              </w:rPr>
              <w:t>2</w:t>
            </w:r>
          </w:p>
        </w:tc>
        <w:tc>
          <w:tcPr>
            <w:tcW w:w="9143" w:type="dxa"/>
          </w:tcPr>
          <w:p w:rsidR="00CA108B" w:rsidRPr="00BF7ED6" w:rsidRDefault="00CA108B" w:rsidP="00CA108B">
            <w:pPr>
              <w:rPr>
                <w:rFonts w:ascii="Cambria" w:hAnsi="Cambria" w:cs="Arial"/>
              </w:rPr>
            </w:pPr>
            <w:r w:rsidRPr="00BF7ED6">
              <w:rPr>
                <w:rFonts w:ascii="Cambria" w:hAnsi="Cambria" w:cs="Arial"/>
              </w:rPr>
              <w:t xml:space="preserve">Wskazany wyżej w pkt 1 zasób będzie wykorzystywany przez wykonawcę przy realizacji zamówienia w następujący sposób/poprzez </w:t>
            </w:r>
          </w:p>
          <w:p w:rsidR="00CA108B" w:rsidRPr="00BF7ED6" w:rsidRDefault="00CA108B" w:rsidP="00CA108B">
            <w:pPr>
              <w:rPr>
                <w:rFonts w:ascii="Cambria" w:hAnsi="Cambria" w:cs="Arial"/>
              </w:rPr>
            </w:pPr>
            <w:r w:rsidRPr="00BF7ED6">
              <w:rPr>
                <w:rFonts w:ascii="Cambria" w:hAnsi="Cambria" w:cs="Arial"/>
              </w:rPr>
              <w:t>……………………………………………………………………………………………………………………………………………</w:t>
            </w:r>
          </w:p>
          <w:p w:rsidR="00CA108B" w:rsidRPr="00BF7ED6" w:rsidRDefault="00CA108B" w:rsidP="00CA108B">
            <w:pPr>
              <w:rPr>
                <w:rFonts w:ascii="Cambria" w:hAnsi="Cambria" w:cs="Arial"/>
              </w:rPr>
            </w:pPr>
            <w:r w:rsidRPr="00BF7ED6">
              <w:rPr>
                <w:rFonts w:ascii="Cambria" w:hAnsi="Cambria" w:cs="Arial"/>
              </w:rPr>
              <w:t xml:space="preserve">  (określenie sposobu wykorzystania przez wykonawcę z udostępnianych zasobów przy realizacji zamówienia, np.                           podwykonawstwo, doradztwo, konsultacje, itp.);</w:t>
            </w:r>
          </w:p>
          <w:p w:rsidR="00CA108B" w:rsidRPr="00BF7ED6" w:rsidRDefault="00CA108B" w:rsidP="00CA108B">
            <w:pPr>
              <w:rPr>
                <w:rFonts w:ascii="Cambria" w:hAnsi="Cambria" w:cs="Arial"/>
              </w:rPr>
            </w:pPr>
          </w:p>
          <w:p w:rsidR="00CA108B" w:rsidRPr="00BF7ED6" w:rsidRDefault="00CA108B" w:rsidP="00CA108B">
            <w:pPr>
              <w:rPr>
                <w:rFonts w:ascii="Cambria" w:hAnsi="Cambria" w:cs="Arial"/>
                <w:u w:val="single"/>
              </w:rPr>
            </w:pPr>
          </w:p>
        </w:tc>
      </w:tr>
      <w:tr w:rsidR="00CA108B" w:rsidRPr="00BF7ED6" w:rsidTr="00CA108B">
        <w:trPr>
          <w:trHeight w:val="806"/>
          <w:jc w:val="center"/>
        </w:trPr>
        <w:tc>
          <w:tcPr>
            <w:tcW w:w="780" w:type="dxa"/>
          </w:tcPr>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r w:rsidRPr="00BF7ED6">
              <w:rPr>
                <w:rFonts w:ascii="Cambria" w:hAnsi="Cambria" w:cs="Arial"/>
              </w:rPr>
              <w:t>3</w:t>
            </w:r>
          </w:p>
        </w:tc>
        <w:tc>
          <w:tcPr>
            <w:tcW w:w="9143" w:type="dxa"/>
          </w:tcPr>
          <w:p w:rsidR="00CA108B" w:rsidRPr="00BF7ED6" w:rsidRDefault="00CA108B" w:rsidP="00CA108B">
            <w:pPr>
              <w:rPr>
                <w:rFonts w:ascii="Cambria" w:hAnsi="Cambria" w:cs="Arial"/>
              </w:rPr>
            </w:pPr>
            <w:r w:rsidRPr="00BF7ED6">
              <w:rPr>
                <w:rFonts w:ascii="Cambria" w:hAnsi="Cambria" w:cs="Arial"/>
              </w:rPr>
              <w:t>Podmiot udostępniający zasób ……………………………………..…………………………………………………………….……………..……….</w:t>
            </w:r>
          </w:p>
          <w:p w:rsidR="00CA108B" w:rsidRPr="00BF7ED6" w:rsidRDefault="00CA108B" w:rsidP="00CA108B">
            <w:pPr>
              <w:rPr>
                <w:rFonts w:ascii="Cambria" w:hAnsi="Cambria" w:cs="Arial"/>
              </w:rPr>
            </w:pPr>
            <w:r w:rsidRPr="00BF7ED6">
              <w:rPr>
                <w:rFonts w:ascii="Cambria" w:hAnsi="Cambria" w:cs="Arial"/>
              </w:rPr>
              <w:t xml:space="preserve">                                                                             (określenie podmiotu udostępniającego zasób)</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 xml:space="preserve">będzie brał udział w realizacji zamówienia publicznego na: </w:t>
            </w:r>
          </w:p>
          <w:p w:rsidR="00CA108B" w:rsidRPr="00BF7ED6" w:rsidRDefault="00CA108B" w:rsidP="00CA108B">
            <w:pPr>
              <w:rPr>
                <w:rFonts w:ascii="Cambria" w:hAnsi="Cambria" w:cs="Arial"/>
              </w:rPr>
            </w:pPr>
            <w:r w:rsidRPr="00BF7ED6">
              <w:rPr>
                <w:rFonts w:ascii="Cambria" w:hAnsi="Cambria" w:cs="Arial"/>
              </w:rPr>
              <w:t xml:space="preserve">…………………………………………………………………………………………………………………………………………… </w:t>
            </w:r>
          </w:p>
          <w:p w:rsidR="00CA108B" w:rsidRPr="00BF7ED6" w:rsidRDefault="00CA108B" w:rsidP="00CA108B">
            <w:pPr>
              <w:rPr>
                <w:rFonts w:ascii="Cambria" w:hAnsi="Cambria" w:cs="Arial"/>
              </w:rPr>
            </w:pPr>
            <w:r w:rsidRPr="00BF7ED6">
              <w:rPr>
                <w:rFonts w:ascii="Cambria" w:hAnsi="Cambria" w:cs="Arial"/>
              </w:rPr>
              <w:t xml:space="preserve">                  (określenie przedmiotu postępowania o udzielenie zamówienia publicznego)</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w zakresie realizacji ………………………………………………..………………………………………………………………………………….…..</w:t>
            </w:r>
          </w:p>
          <w:p w:rsidR="00CA108B" w:rsidRPr="00BF7ED6" w:rsidRDefault="00CA108B" w:rsidP="00CA108B">
            <w:pPr>
              <w:rPr>
                <w:rFonts w:ascii="Cambria" w:hAnsi="Cambria" w:cs="Arial"/>
              </w:rPr>
            </w:pPr>
            <w:r w:rsidRPr="00BF7ED6">
              <w:rPr>
                <w:rFonts w:ascii="Cambria" w:hAnsi="Cambria" w:cs="Arial"/>
              </w:rPr>
              <w:t xml:space="preserve"> (wszystkich robót budowlanych/usług/dostaw lub części)</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Polegających na:……………………………………………………………………………………………………………..……..…</w:t>
            </w:r>
          </w:p>
          <w:p w:rsidR="00CA108B" w:rsidRPr="00BF7ED6" w:rsidRDefault="00CA108B" w:rsidP="00CA108B">
            <w:pPr>
              <w:rPr>
                <w:rFonts w:ascii="Cambria" w:hAnsi="Cambria" w:cs="Arial"/>
              </w:rPr>
            </w:pPr>
            <w:r w:rsidRPr="00BF7ED6">
              <w:rPr>
                <w:rFonts w:ascii="Cambria" w:hAnsi="Cambria" w:cs="Arial"/>
              </w:rPr>
              <w:t xml:space="preserve"> (wskazanie określonych robót/części robót budowanych, usług, etapów, zakresów prac, itp.)</w:t>
            </w:r>
          </w:p>
          <w:p w:rsidR="00CA108B" w:rsidRPr="00BF7ED6" w:rsidRDefault="00CA108B" w:rsidP="00CA108B">
            <w:pPr>
              <w:rPr>
                <w:rFonts w:ascii="Cambria" w:hAnsi="Cambria" w:cs="Arial"/>
              </w:rPr>
            </w:pPr>
          </w:p>
          <w:p w:rsidR="00CA108B" w:rsidRPr="00BF7ED6" w:rsidRDefault="00CA108B" w:rsidP="00CA108B">
            <w:pPr>
              <w:rPr>
                <w:rFonts w:ascii="Cambria" w:hAnsi="Cambria" w:cs="Arial"/>
              </w:rPr>
            </w:pPr>
            <w:r w:rsidRPr="00BF7ED6">
              <w:rPr>
                <w:rFonts w:ascii="Cambria" w:hAnsi="Cambria" w:cs="Arial"/>
              </w:rPr>
              <w:t xml:space="preserve">przez okres ……………………………………………………………………………………………………………..…. </w:t>
            </w:r>
          </w:p>
          <w:p w:rsidR="00CA108B" w:rsidRPr="00BF7ED6" w:rsidRDefault="00CA108B" w:rsidP="00CA108B">
            <w:pPr>
              <w:rPr>
                <w:rFonts w:ascii="Cambria" w:hAnsi="Cambria" w:cs="Arial"/>
              </w:rPr>
            </w:pPr>
            <w:r w:rsidRPr="00BF7ED6">
              <w:rPr>
                <w:rFonts w:ascii="Cambria" w:hAnsi="Cambria" w:cs="Arial"/>
              </w:rPr>
              <w:t xml:space="preserve">(np. …… miesięcy, realizacji etapu nr I, cały okres realizowania umowy zawartej w wyniku niniejszego postępowania, </w:t>
            </w:r>
          </w:p>
          <w:p w:rsidR="00CA108B" w:rsidRPr="00BF7ED6" w:rsidRDefault="00CA108B" w:rsidP="00CA108B">
            <w:pPr>
              <w:rPr>
                <w:rFonts w:ascii="Cambria" w:hAnsi="Cambria" w:cs="Arial"/>
              </w:rPr>
            </w:pPr>
            <w:proofErr w:type="spellStart"/>
            <w:r w:rsidRPr="00BF7ED6">
              <w:rPr>
                <w:rFonts w:ascii="Cambria" w:hAnsi="Cambria" w:cs="Arial"/>
              </w:rPr>
              <w:t>itp</w:t>
            </w:r>
            <w:proofErr w:type="spellEnd"/>
            <w:r w:rsidRPr="00BF7ED6">
              <w:rPr>
                <w:rFonts w:ascii="Cambria" w:hAnsi="Cambria" w:cs="Arial"/>
              </w:rPr>
              <w:t>………………………………………………………………).</w:t>
            </w:r>
          </w:p>
          <w:p w:rsidR="00CA108B" w:rsidRPr="00BF7ED6" w:rsidRDefault="00CA108B" w:rsidP="00CA108B">
            <w:pPr>
              <w:rPr>
                <w:rFonts w:ascii="Cambria" w:hAnsi="Cambria" w:cs="Arial"/>
              </w:rPr>
            </w:pPr>
          </w:p>
        </w:tc>
      </w:tr>
      <w:tr w:rsidR="00CA108B" w:rsidRPr="00BF7ED6" w:rsidTr="00CA108B">
        <w:trPr>
          <w:trHeight w:val="806"/>
          <w:jc w:val="center"/>
        </w:trPr>
        <w:tc>
          <w:tcPr>
            <w:tcW w:w="780" w:type="dxa"/>
          </w:tcPr>
          <w:p w:rsidR="00CA108B" w:rsidRPr="00BF7ED6" w:rsidRDefault="00CA108B" w:rsidP="00CA108B">
            <w:pPr>
              <w:jc w:val="center"/>
              <w:rPr>
                <w:rFonts w:ascii="Cambria" w:hAnsi="Cambria" w:cs="Arial"/>
              </w:rPr>
            </w:pPr>
          </w:p>
          <w:p w:rsidR="00CA108B" w:rsidRPr="00BF7ED6" w:rsidRDefault="00CA108B" w:rsidP="00CA108B">
            <w:pPr>
              <w:jc w:val="center"/>
              <w:rPr>
                <w:rFonts w:ascii="Cambria" w:hAnsi="Cambria" w:cs="Arial"/>
              </w:rPr>
            </w:pPr>
            <w:r w:rsidRPr="00BF7ED6">
              <w:rPr>
                <w:rFonts w:ascii="Cambria" w:hAnsi="Cambria" w:cs="Arial"/>
              </w:rPr>
              <w:t>4</w:t>
            </w:r>
          </w:p>
        </w:tc>
        <w:tc>
          <w:tcPr>
            <w:tcW w:w="9143" w:type="dxa"/>
          </w:tcPr>
          <w:p w:rsidR="00CA108B" w:rsidRPr="00BF7ED6" w:rsidRDefault="00CA108B" w:rsidP="00CA108B">
            <w:pPr>
              <w:rPr>
                <w:rFonts w:ascii="Cambria" w:hAnsi="Cambria" w:cs="Arial"/>
              </w:rPr>
            </w:pPr>
            <w:r w:rsidRPr="00BF7ED6">
              <w:rPr>
                <w:rFonts w:ascii="Cambria" w:hAnsi="Cambria" w:cs="Arial"/>
              </w:rPr>
              <w:t>Udostępniającego zasób będzie łączył z wykonawcą stosunek oparty na:</w:t>
            </w:r>
          </w:p>
          <w:p w:rsidR="00CA108B" w:rsidRPr="00BF7ED6" w:rsidRDefault="00CA108B" w:rsidP="00CA108B">
            <w:pPr>
              <w:rPr>
                <w:rFonts w:ascii="Cambria" w:hAnsi="Cambria" w:cs="Arial"/>
              </w:rPr>
            </w:pPr>
            <w:r w:rsidRPr="00BF7ED6">
              <w:rPr>
                <w:rFonts w:ascii="Cambria" w:hAnsi="Cambria" w:cs="Arial"/>
              </w:rPr>
              <w:t>…………………………………………………………………………………………………………………………………….……..</w:t>
            </w:r>
          </w:p>
          <w:p w:rsidR="00CA108B" w:rsidRPr="00BF7ED6" w:rsidRDefault="00CA108B" w:rsidP="00CA108B">
            <w:pPr>
              <w:rPr>
                <w:rFonts w:ascii="Cambria" w:hAnsi="Cambria" w:cs="Arial"/>
              </w:rPr>
            </w:pPr>
            <w:r w:rsidRPr="00BF7ED6">
              <w:rPr>
                <w:rFonts w:ascii="Cambria" w:hAnsi="Cambria" w:cs="Arial"/>
              </w:rPr>
              <w:t>w ramach którego nastąpi udostępnienie wskazanego zasobu.</w:t>
            </w:r>
          </w:p>
          <w:p w:rsidR="00CA108B" w:rsidRPr="00BF7ED6" w:rsidRDefault="00CA108B" w:rsidP="00CA108B">
            <w:pPr>
              <w:rPr>
                <w:rFonts w:ascii="Cambria" w:hAnsi="Cambria" w:cs="Arial"/>
              </w:rPr>
            </w:pPr>
            <w:r w:rsidRPr="00BF7ED6">
              <w:rPr>
                <w:rFonts w:ascii="Cambria" w:hAnsi="Cambria" w:cs="Arial"/>
              </w:rPr>
              <w:t xml:space="preserve"> </w:t>
            </w:r>
          </w:p>
          <w:p w:rsidR="00CA108B" w:rsidRPr="00BF7ED6" w:rsidRDefault="00CA108B" w:rsidP="00CA108B">
            <w:pPr>
              <w:rPr>
                <w:rFonts w:ascii="Cambria" w:hAnsi="Cambria" w:cs="Arial"/>
              </w:rPr>
            </w:pPr>
            <w:r w:rsidRPr="00BF7ED6">
              <w:rPr>
                <w:rFonts w:ascii="Cambria" w:hAnsi="Cambria" w:cs="Arial"/>
              </w:rPr>
              <w:t>(informacja o charakterze stosunku, jaki będzie łączył wykonawcę i udostępniającego zasób</w:t>
            </w:r>
          </w:p>
          <w:p w:rsidR="00CA108B" w:rsidRPr="00BF7ED6" w:rsidRDefault="00CA108B" w:rsidP="00CA108B">
            <w:pPr>
              <w:rPr>
                <w:rFonts w:ascii="Cambria" w:hAnsi="Cambria" w:cs="Arial"/>
              </w:rPr>
            </w:pPr>
            <w:r w:rsidRPr="00BF7ED6">
              <w:rPr>
                <w:rFonts w:ascii="Cambria" w:hAnsi="Cambria" w:cs="Arial"/>
              </w:rPr>
              <w:t>np. umowa cywilnoprawna, itp.)</w:t>
            </w:r>
          </w:p>
        </w:tc>
      </w:tr>
    </w:tbl>
    <w:p w:rsidR="00CA108B" w:rsidRPr="00BF7ED6" w:rsidRDefault="00CA108B" w:rsidP="00CA108B">
      <w:pPr>
        <w:rPr>
          <w:rFonts w:ascii="Cambria" w:hAnsi="Cambria" w:cs="Arial"/>
        </w:rPr>
        <w:sectPr w:rsidR="00CA108B" w:rsidRPr="00BF7ED6" w:rsidSect="003B3304">
          <w:headerReference w:type="even" r:id="rId15"/>
          <w:footerReference w:type="even" r:id="rId16"/>
          <w:footerReference w:type="default" r:id="rId17"/>
          <w:footerReference w:type="first" r:id="rId18"/>
          <w:footnotePr>
            <w:pos w:val="beneathText"/>
          </w:footnotePr>
          <w:pgSz w:w="12240" w:h="15840" w:code="1"/>
          <w:pgMar w:top="1417" w:right="1417" w:bottom="1417" w:left="1417" w:header="709" w:footer="1021" w:gutter="0"/>
          <w:cols w:space="708"/>
          <w:docGrid w:linePitch="360"/>
        </w:sectPr>
      </w:pPr>
    </w:p>
    <w:p w:rsidR="007C5078" w:rsidRPr="00BF7ED6" w:rsidRDefault="007C5078" w:rsidP="007C5078">
      <w:pPr>
        <w:autoSpaceDE w:val="0"/>
        <w:ind w:left="1418" w:hanging="713"/>
        <w:jc w:val="right"/>
        <w:rPr>
          <w:rFonts w:ascii="Cambria" w:hAnsi="Cambria"/>
          <w:b/>
          <w:sz w:val="22"/>
          <w:szCs w:val="22"/>
          <w:u w:val="single"/>
        </w:rPr>
      </w:pPr>
      <w:r w:rsidRPr="00BF7ED6">
        <w:rPr>
          <w:rFonts w:ascii="Cambria" w:hAnsi="Cambria"/>
          <w:b/>
          <w:sz w:val="22"/>
          <w:szCs w:val="22"/>
          <w:u w:val="single"/>
        </w:rPr>
        <w:lastRenderedPageBreak/>
        <w:t>Załącznik nr 5</w:t>
      </w:r>
    </w:p>
    <w:p w:rsidR="007C5078" w:rsidRPr="00BF7ED6" w:rsidRDefault="007C5078" w:rsidP="007C5078">
      <w:pPr>
        <w:pStyle w:val="Tekstpodstawowy32"/>
        <w:jc w:val="right"/>
        <w:rPr>
          <w:rFonts w:ascii="Cambria" w:eastAsia="Bookman Old Style" w:hAnsi="Cambria" w:cs="Arial"/>
          <w:sz w:val="22"/>
          <w:szCs w:val="22"/>
        </w:rPr>
      </w:pPr>
    </w:p>
    <w:p w:rsidR="007C5078" w:rsidRPr="00BF7ED6" w:rsidRDefault="007C5078" w:rsidP="007C5078">
      <w:pPr>
        <w:pStyle w:val="Tekstpodstawowy32"/>
        <w:jc w:val="left"/>
        <w:rPr>
          <w:rFonts w:ascii="Cambria" w:eastAsia="Bookman Old Style" w:hAnsi="Cambria" w:cs="Arial"/>
          <w:sz w:val="22"/>
          <w:szCs w:val="22"/>
        </w:rPr>
      </w:pPr>
    </w:p>
    <w:p w:rsidR="007C5078" w:rsidRPr="00BF7ED6" w:rsidRDefault="007C5078" w:rsidP="007C5078">
      <w:pPr>
        <w:pStyle w:val="Tekstpodstawowy32"/>
        <w:rPr>
          <w:rFonts w:ascii="Cambria" w:eastAsia="Bookman Old Style" w:hAnsi="Cambria" w:cs="Arial"/>
          <w:sz w:val="22"/>
          <w:szCs w:val="22"/>
        </w:rPr>
      </w:pPr>
      <w:r w:rsidRPr="00BF7ED6">
        <w:rPr>
          <w:rFonts w:ascii="Cambria" w:eastAsia="Bookman Old Style" w:hAnsi="Cambria" w:cs="Arial"/>
          <w:sz w:val="22"/>
          <w:szCs w:val="22"/>
        </w:rPr>
        <w:t xml:space="preserve">WYKAZ WYKONANYCH </w:t>
      </w:r>
      <w:r w:rsidR="00293F03">
        <w:rPr>
          <w:rFonts w:ascii="Cambria" w:eastAsia="Bookman Old Style" w:hAnsi="Cambria" w:cs="Arial"/>
          <w:sz w:val="22"/>
          <w:szCs w:val="22"/>
        </w:rPr>
        <w:t>USŁUG</w:t>
      </w:r>
    </w:p>
    <w:p w:rsidR="007C5078" w:rsidRPr="00BF7ED6" w:rsidRDefault="007C5078" w:rsidP="007C5078">
      <w:pPr>
        <w:pStyle w:val="Tekstpodstawowy32"/>
        <w:rPr>
          <w:rFonts w:ascii="Cambria" w:eastAsia="Bookman Old Style" w:hAnsi="Cambria" w:cs="Arial"/>
          <w:b w:val="0"/>
          <w:sz w:val="22"/>
          <w:szCs w:val="22"/>
        </w:rPr>
      </w:pPr>
      <w:r w:rsidRPr="00BF7ED6">
        <w:rPr>
          <w:rFonts w:ascii="Cambria" w:eastAsia="Bookman Old Style" w:hAnsi="Cambria" w:cs="Arial"/>
          <w:b w:val="0"/>
          <w:sz w:val="22"/>
          <w:szCs w:val="22"/>
        </w:rPr>
        <w:t xml:space="preserve">(zgodnie z warunkami udziału w postępowaniu) </w:t>
      </w:r>
    </w:p>
    <w:p w:rsidR="007C5078" w:rsidRPr="00BF7ED6" w:rsidRDefault="007C5078" w:rsidP="007C5078">
      <w:pPr>
        <w:tabs>
          <w:tab w:val="left" w:pos="720"/>
        </w:tabs>
        <w:autoSpaceDE w:val="0"/>
        <w:autoSpaceDN w:val="0"/>
        <w:adjustRightInd w:val="0"/>
        <w:ind w:left="720" w:hanging="720"/>
        <w:jc w:val="both"/>
        <w:rPr>
          <w:rFonts w:ascii="Cambria" w:hAnsi="Cambria"/>
          <w:b/>
          <w:i/>
          <w:sz w:val="22"/>
          <w:szCs w:val="22"/>
        </w:rPr>
      </w:pPr>
    </w:p>
    <w:tbl>
      <w:tblPr>
        <w:tblW w:w="13499" w:type="dxa"/>
        <w:jc w:val="center"/>
        <w:tblLayout w:type="fixed"/>
        <w:tblCellMar>
          <w:left w:w="70" w:type="dxa"/>
          <w:right w:w="70" w:type="dxa"/>
        </w:tblCellMar>
        <w:tblLook w:val="0000"/>
      </w:tblPr>
      <w:tblGrid>
        <w:gridCol w:w="4930"/>
        <w:gridCol w:w="4068"/>
        <w:gridCol w:w="1620"/>
        <w:gridCol w:w="1440"/>
        <w:gridCol w:w="1441"/>
      </w:tblGrid>
      <w:tr w:rsidR="007C5078" w:rsidRPr="00BF7ED6" w:rsidTr="005E159A">
        <w:trPr>
          <w:cantSplit/>
          <w:trHeight w:val="657"/>
          <w:jc w:val="center"/>
        </w:trPr>
        <w:tc>
          <w:tcPr>
            <w:tcW w:w="4930"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 xml:space="preserve">Warunki udziału w postępowaniu </w:t>
            </w:r>
          </w:p>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(sposób oceny spełnienia)</w:t>
            </w:r>
          </w:p>
        </w:tc>
        <w:tc>
          <w:tcPr>
            <w:tcW w:w="4068"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Przedmiot wykonanego zamówienia</w:t>
            </w:r>
          </w:p>
        </w:tc>
        <w:tc>
          <w:tcPr>
            <w:tcW w:w="1620"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Wartość robót</w:t>
            </w:r>
          </w:p>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PLN brutto</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Data zakończenia</w:t>
            </w:r>
          </w:p>
          <w:p w:rsidR="007C5078" w:rsidRPr="00BF7ED6" w:rsidRDefault="007C5078" w:rsidP="005E159A">
            <w:pPr>
              <w:pStyle w:val="Tekstpodstawowy32"/>
              <w:ind w:left="180"/>
              <w:rPr>
                <w:rFonts w:ascii="Cambria" w:eastAsia="Bookman Old Style" w:hAnsi="Cambria" w:cs="Calibri"/>
                <w:bCs w:val="0"/>
                <w:sz w:val="22"/>
                <w:szCs w:val="22"/>
              </w:rPr>
            </w:pPr>
          </w:p>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 w:val="0"/>
                <w:bCs w:val="0"/>
                <w:sz w:val="22"/>
                <w:szCs w:val="22"/>
              </w:rPr>
              <w:t>(</w:t>
            </w:r>
            <w:proofErr w:type="spellStart"/>
            <w:r w:rsidRPr="00BF7ED6">
              <w:rPr>
                <w:rFonts w:ascii="Cambria" w:eastAsia="Bookman Old Style" w:hAnsi="Cambria" w:cs="Calibri"/>
                <w:b w:val="0"/>
                <w:bCs w:val="0"/>
                <w:sz w:val="22"/>
                <w:szCs w:val="22"/>
              </w:rPr>
              <w:t>dd</w:t>
            </w:r>
            <w:proofErr w:type="spellEnd"/>
            <w:r w:rsidRPr="00BF7ED6">
              <w:rPr>
                <w:rFonts w:ascii="Cambria" w:eastAsia="Bookman Old Style" w:hAnsi="Cambria" w:cs="Calibri"/>
                <w:b w:val="0"/>
                <w:bCs w:val="0"/>
                <w:sz w:val="22"/>
                <w:szCs w:val="22"/>
              </w:rPr>
              <w:t>/mm/</w:t>
            </w:r>
            <w:proofErr w:type="spellStart"/>
            <w:r w:rsidRPr="00BF7ED6">
              <w:rPr>
                <w:rFonts w:ascii="Cambria" w:eastAsia="Bookman Old Style" w:hAnsi="Cambria" w:cs="Calibri"/>
                <w:b w:val="0"/>
                <w:bCs w:val="0"/>
                <w:sz w:val="22"/>
                <w:szCs w:val="22"/>
              </w:rPr>
              <w:t>rrrr</w:t>
            </w:r>
            <w:proofErr w:type="spellEnd"/>
            <w:r w:rsidRPr="00BF7ED6">
              <w:rPr>
                <w:rFonts w:ascii="Cambria" w:eastAsia="Bookman Old Style" w:hAnsi="Cambria" w:cs="Calibri"/>
                <w:b w:val="0"/>
                <w:bCs w:val="0"/>
                <w:sz w:val="22"/>
                <w:szCs w:val="22"/>
              </w:rPr>
              <w:t>)</w:t>
            </w:r>
          </w:p>
        </w:tc>
        <w:tc>
          <w:tcPr>
            <w:tcW w:w="1441"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Miejsce wykonania usług/ Zamawiający</w:t>
            </w:r>
          </w:p>
        </w:tc>
      </w:tr>
      <w:tr w:rsidR="007C5078" w:rsidRPr="00BF7ED6" w:rsidTr="005E159A">
        <w:trPr>
          <w:cantSplit/>
          <w:trHeight w:val="363"/>
          <w:jc w:val="center"/>
        </w:trPr>
        <w:tc>
          <w:tcPr>
            <w:tcW w:w="4930" w:type="dxa"/>
            <w:tcBorders>
              <w:top w:val="single" w:sz="6" w:space="0" w:color="auto"/>
              <w:left w:val="single" w:sz="6" w:space="0" w:color="auto"/>
              <w:bottom w:val="single" w:sz="4" w:space="0" w:color="auto"/>
              <w:right w:val="single" w:sz="6" w:space="0" w:color="auto"/>
            </w:tcBorders>
            <w:shd w:val="clear" w:color="auto" w:fill="F2F2F2"/>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1.</w:t>
            </w:r>
          </w:p>
        </w:tc>
        <w:tc>
          <w:tcPr>
            <w:tcW w:w="4068" w:type="dxa"/>
            <w:tcBorders>
              <w:top w:val="single" w:sz="6" w:space="0" w:color="auto"/>
              <w:left w:val="single" w:sz="6" w:space="0" w:color="auto"/>
              <w:bottom w:val="single" w:sz="4" w:space="0" w:color="auto"/>
              <w:right w:val="single" w:sz="6" w:space="0" w:color="auto"/>
            </w:tcBorders>
            <w:shd w:val="clear" w:color="auto" w:fill="F2F2F2"/>
            <w:vAlign w:val="center"/>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2.</w:t>
            </w:r>
          </w:p>
        </w:tc>
        <w:tc>
          <w:tcPr>
            <w:tcW w:w="1620" w:type="dxa"/>
            <w:tcBorders>
              <w:top w:val="single" w:sz="6" w:space="0" w:color="auto"/>
              <w:left w:val="single" w:sz="6" w:space="0" w:color="auto"/>
              <w:bottom w:val="single" w:sz="4"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3.</w:t>
            </w:r>
          </w:p>
        </w:tc>
        <w:tc>
          <w:tcPr>
            <w:tcW w:w="1440" w:type="dxa"/>
            <w:tcBorders>
              <w:top w:val="single" w:sz="6" w:space="0" w:color="auto"/>
              <w:left w:val="single" w:sz="6" w:space="0" w:color="auto"/>
              <w:bottom w:val="single" w:sz="4"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4.</w:t>
            </w:r>
          </w:p>
        </w:tc>
        <w:tc>
          <w:tcPr>
            <w:tcW w:w="1441" w:type="dxa"/>
            <w:tcBorders>
              <w:top w:val="single" w:sz="6" w:space="0" w:color="auto"/>
              <w:left w:val="single" w:sz="6" w:space="0" w:color="auto"/>
              <w:bottom w:val="single" w:sz="4" w:space="0" w:color="auto"/>
              <w:right w:val="single" w:sz="6" w:space="0" w:color="auto"/>
            </w:tcBorders>
            <w:shd w:val="clear" w:color="auto" w:fill="F2F2F2"/>
            <w:vAlign w:val="center"/>
          </w:tcPr>
          <w:p w:rsidR="007C5078" w:rsidRPr="00BF7ED6" w:rsidRDefault="007C5078" w:rsidP="005E159A">
            <w:pPr>
              <w:pStyle w:val="Tekstpodstawowy32"/>
              <w:ind w:left="180"/>
              <w:rPr>
                <w:rFonts w:ascii="Cambria" w:eastAsia="Bookman Old Style" w:hAnsi="Cambria" w:cs="Calibri"/>
                <w:bCs w:val="0"/>
                <w:sz w:val="22"/>
                <w:szCs w:val="22"/>
              </w:rPr>
            </w:pPr>
            <w:r w:rsidRPr="00BF7ED6">
              <w:rPr>
                <w:rFonts w:ascii="Cambria" w:eastAsia="Bookman Old Style" w:hAnsi="Cambria" w:cs="Calibri"/>
                <w:bCs w:val="0"/>
                <w:sz w:val="22"/>
                <w:szCs w:val="22"/>
              </w:rPr>
              <w:t>5.</w:t>
            </w:r>
          </w:p>
        </w:tc>
      </w:tr>
      <w:tr w:rsidR="007C5078" w:rsidRPr="00BF7ED6" w:rsidTr="005E159A">
        <w:trPr>
          <w:cantSplit/>
          <w:trHeight w:val="3986"/>
          <w:jc w:val="center"/>
        </w:trPr>
        <w:tc>
          <w:tcPr>
            <w:tcW w:w="4930" w:type="dxa"/>
            <w:tcBorders>
              <w:top w:val="single" w:sz="4" w:space="0" w:color="auto"/>
              <w:left w:val="single" w:sz="4" w:space="0" w:color="auto"/>
              <w:bottom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r w:rsidRPr="00BF7ED6">
              <w:rPr>
                <w:rFonts w:ascii="Cambria" w:hAnsi="Cambria"/>
                <w:iCs/>
                <w:color w:val="auto"/>
                <w:sz w:val="22"/>
                <w:szCs w:val="22"/>
              </w:rPr>
              <w:t xml:space="preserve">wykonanie </w:t>
            </w:r>
            <w:r w:rsidRPr="00BF7ED6">
              <w:rPr>
                <w:rFonts w:ascii="Cambria" w:hAnsi="Cambria"/>
                <w:color w:val="auto"/>
                <w:sz w:val="22"/>
                <w:szCs w:val="22"/>
              </w:rPr>
              <w:t xml:space="preserve">co najmniej jednej usługi polegającej na transporcie zbiorowym przewozu dzieci do szkół w okresie nie krótszym niż rok szkolny </w:t>
            </w:r>
            <w:r w:rsidRPr="00BF7ED6">
              <w:rPr>
                <w:rFonts w:ascii="Cambria" w:hAnsi="Cambria"/>
                <w:iCs/>
                <w:color w:val="auto"/>
                <w:sz w:val="22"/>
                <w:szCs w:val="22"/>
              </w:rPr>
              <w:t>wykonaną nie wcześniej niż</w:t>
            </w:r>
            <w:r w:rsidRPr="00BF7ED6">
              <w:rPr>
                <w:rFonts w:ascii="Cambria" w:hAnsi="Cambria"/>
                <w:b/>
                <w:iCs/>
                <w:color w:val="auto"/>
                <w:sz w:val="22"/>
                <w:szCs w:val="22"/>
              </w:rPr>
              <w:t xml:space="preserve"> </w:t>
            </w:r>
            <w:r w:rsidRPr="00BF7ED6">
              <w:rPr>
                <w:rFonts w:ascii="Cambria" w:hAnsi="Cambria"/>
                <w:color w:val="auto"/>
                <w:sz w:val="22"/>
                <w:szCs w:val="22"/>
              </w:rPr>
              <w:t>w okresie ostatnich trzech lat przed upływem terminu składania ofert</w:t>
            </w:r>
            <w:r w:rsidRPr="00BF7ED6">
              <w:rPr>
                <w:rFonts w:ascii="Cambria" w:hAnsi="Cambria"/>
                <w:iCs/>
                <w:color w:val="auto"/>
                <w:sz w:val="22"/>
                <w:szCs w:val="22"/>
              </w:rPr>
              <w:t xml:space="preserve">, </w:t>
            </w:r>
            <w:r w:rsidRPr="00BF7ED6">
              <w:rPr>
                <w:rFonts w:ascii="Cambria" w:hAnsi="Cambria"/>
                <w:color w:val="auto"/>
                <w:sz w:val="22"/>
                <w:szCs w:val="22"/>
              </w:rPr>
              <w:t xml:space="preserve">a jeżeli okres prowadzenia działalności jest krótszy – w tym okresie. </w:t>
            </w:r>
          </w:p>
          <w:p w:rsidR="007C5078" w:rsidRPr="00BF7ED6" w:rsidRDefault="007C5078" w:rsidP="005E159A">
            <w:pPr>
              <w:pStyle w:val="Default"/>
              <w:jc w:val="both"/>
              <w:rPr>
                <w:rFonts w:ascii="Cambria" w:hAnsi="Cambria"/>
                <w:iCs/>
                <w:color w:val="auto"/>
                <w:sz w:val="22"/>
                <w:szCs w:val="22"/>
              </w:rPr>
            </w:pPr>
          </w:p>
          <w:p w:rsidR="007C5078" w:rsidRPr="00BF7ED6" w:rsidRDefault="007C5078" w:rsidP="005E159A">
            <w:pPr>
              <w:pStyle w:val="Default"/>
              <w:jc w:val="both"/>
              <w:rPr>
                <w:rFonts w:ascii="Cambria" w:hAnsi="Cambria" w:cs="Calibri"/>
                <w:color w:val="auto"/>
                <w:sz w:val="22"/>
                <w:szCs w:val="22"/>
              </w:rPr>
            </w:pPr>
          </w:p>
        </w:tc>
        <w:tc>
          <w:tcPr>
            <w:tcW w:w="406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7C5078" w:rsidRPr="00BF7ED6" w:rsidRDefault="007C5078" w:rsidP="005E159A">
            <w:pPr>
              <w:pStyle w:val="Tekstpodstawowy32"/>
              <w:ind w:left="180"/>
              <w:rPr>
                <w:rFonts w:ascii="Cambria" w:eastAsia="Bookman Old Style" w:hAnsi="Cambria" w:cs="Calibri"/>
                <w:bCs w:val="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C5078" w:rsidRPr="00BF7ED6" w:rsidRDefault="007C5078" w:rsidP="005E159A">
            <w:pPr>
              <w:pStyle w:val="Tekstpodstawowy32"/>
              <w:ind w:left="180"/>
              <w:rPr>
                <w:rFonts w:ascii="Cambria" w:eastAsia="Bookman Old Style" w:hAnsi="Cambria" w:cs="Calibri"/>
                <w:bCs w:val="0"/>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7C5078" w:rsidRPr="00BF7ED6" w:rsidRDefault="007C5078" w:rsidP="005E159A">
            <w:pPr>
              <w:pStyle w:val="Tekstpodstawowy32"/>
              <w:ind w:left="180"/>
              <w:rPr>
                <w:rFonts w:ascii="Cambria" w:eastAsia="Bookman Old Style" w:hAnsi="Cambria" w:cs="Calibri"/>
                <w:bCs w:val="0"/>
                <w:sz w:val="22"/>
                <w:szCs w:val="22"/>
              </w:rPr>
            </w:pPr>
          </w:p>
        </w:tc>
      </w:tr>
    </w:tbl>
    <w:p w:rsidR="007C5078" w:rsidRPr="00BF7ED6" w:rsidRDefault="007C5078" w:rsidP="007C5078">
      <w:pPr>
        <w:pStyle w:val="Zwykytekst1"/>
        <w:tabs>
          <w:tab w:val="left" w:pos="360"/>
        </w:tabs>
        <w:ind w:right="389"/>
        <w:jc w:val="both"/>
        <w:rPr>
          <w:rFonts w:ascii="Cambria" w:eastAsia="Bookman Old Style" w:hAnsi="Cambria" w:cs="Calibri"/>
          <w:sz w:val="22"/>
          <w:szCs w:val="22"/>
        </w:rPr>
      </w:pPr>
      <w:r w:rsidRPr="00BF7ED6">
        <w:rPr>
          <w:rFonts w:ascii="Cambria" w:eastAsia="Bookman Old Style" w:hAnsi="Cambria" w:cs="Calibri"/>
          <w:sz w:val="22"/>
          <w:szCs w:val="22"/>
        </w:rPr>
        <w:t>Uwaga:</w:t>
      </w:r>
    </w:p>
    <w:p w:rsidR="007C5078" w:rsidRPr="00BF7ED6" w:rsidRDefault="007C5078" w:rsidP="007C5078">
      <w:pPr>
        <w:pStyle w:val="Zwykytekst1"/>
        <w:tabs>
          <w:tab w:val="left" w:pos="360"/>
        </w:tabs>
        <w:ind w:left="180" w:right="389"/>
        <w:jc w:val="both"/>
        <w:rPr>
          <w:rFonts w:ascii="Cambria" w:eastAsia="Bookman Old Style" w:hAnsi="Cambria" w:cs="Calibri"/>
          <w:sz w:val="22"/>
          <w:szCs w:val="22"/>
        </w:rPr>
      </w:pPr>
      <w:r w:rsidRPr="00BF7ED6">
        <w:rPr>
          <w:rFonts w:ascii="Cambria" w:eastAsia="Bookman Old Style" w:hAnsi="Cambria" w:cs="Calibri"/>
          <w:sz w:val="22"/>
          <w:szCs w:val="22"/>
        </w:rPr>
        <w:t>Do wykazu, należy załączyć dowody potwierdzające, że usługi zostały wykonane w sposób należyty.</w:t>
      </w:r>
    </w:p>
    <w:p w:rsidR="007C5078" w:rsidRPr="00BF7ED6" w:rsidRDefault="007C5078" w:rsidP="007C5078">
      <w:pPr>
        <w:ind w:right="-6"/>
        <w:jc w:val="right"/>
        <w:rPr>
          <w:rFonts w:ascii="Cambria" w:hAnsi="Cambria" w:cs="Arial"/>
          <w:sz w:val="22"/>
          <w:szCs w:val="22"/>
        </w:rPr>
      </w:pPr>
      <w:r w:rsidRPr="00BF7ED6">
        <w:rPr>
          <w:rFonts w:ascii="Cambria" w:hAnsi="Cambria" w:cs="Arial"/>
          <w:sz w:val="22"/>
          <w:szCs w:val="22"/>
        </w:rPr>
        <w:t>……………….........................................................</w:t>
      </w:r>
    </w:p>
    <w:p w:rsidR="007C5078" w:rsidRPr="00BF7ED6" w:rsidRDefault="007C5078" w:rsidP="007C5078">
      <w:pPr>
        <w:jc w:val="right"/>
        <w:rPr>
          <w:rFonts w:ascii="Cambria" w:hAnsi="Cambria" w:cs="Arial"/>
          <w:sz w:val="22"/>
          <w:szCs w:val="22"/>
        </w:rPr>
        <w:sectPr w:rsidR="007C5078" w:rsidRPr="00BF7ED6" w:rsidSect="0060395E">
          <w:pgSz w:w="16838" w:h="11906" w:orient="landscape"/>
          <w:pgMar w:top="1417" w:right="1417" w:bottom="1417" w:left="1417" w:header="708" w:footer="708" w:gutter="0"/>
          <w:cols w:space="708"/>
          <w:docGrid w:linePitch="360"/>
        </w:sectPr>
      </w:pPr>
      <w:r w:rsidRPr="00BF7ED6">
        <w:rPr>
          <w:rFonts w:ascii="Cambria" w:hAnsi="Cambria" w:cs="Arial"/>
          <w:sz w:val="22"/>
          <w:szCs w:val="22"/>
        </w:rPr>
        <w:t>(Podpis)</w:t>
      </w:r>
    </w:p>
    <w:p w:rsidR="007C5078" w:rsidRPr="00BF7ED6" w:rsidRDefault="007C5078" w:rsidP="007C5078">
      <w:pPr>
        <w:autoSpaceDE w:val="0"/>
        <w:rPr>
          <w:rFonts w:ascii="Cambria" w:hAnsi="Cambria"/>
          <w:b/>
          <w:sz w:val="22"/>
          <w:szCs w:val="22"/>
          <w:u w:val="single"/>
        </w:rPr>
      </w:pPr>
    </w:p>
    <w:p w:rsidR="007C5078" w:rsidRPr="00BF7ED6" w:rsidRDefault="007C5078" w:rsidP="007C5078">
      <w:pPr>
        <w:autoSpaceDE w:val="0"/>
        <w:ind w:left="1418" w:hanging="713"/>
        <w:jc w:val="right"/>
        <w:rPr>
          <w:rFonts w:ascii="Cambria" w:hAnsi="Cambria"/>
          <w:b/>
          <w:sz w:val="22"/>
          <w:szCs w:val="22"/>
          <w:u w:val="single"/>
        </w:rPr>
      </w:pPr>
      <w:r w:rsidRPr="00BF7ED6">
        <w:rPr>
          <w:rFonts w:ascii="Cambria" w:hAnsi="Cambria"/>
          <w:b/>
          <w:sz w:val="22"/>
          <w:szCs w:val="22"/>
          <w:u w:val="single"/>
        </w:rPr>
        <w:t>Załącznik nr 6</w:t>
      </w:r>
    </w:p>
    <w:p w:rsidR="007C5078" w:rsidRPr="00BF7ED6" w:rsidRDefault="007C5078" w:rsidP="007C5078">
      <w:pPr>
        <w:pStyle w:val="Tekstpodstawowy32"/>
        <w:jc w:val="right"/>
        <w:rPr>
          <w:rFonts w:ascii="Cambria" w:eastAsia="Bookman Old Style" w:hAnsi="Cambria" w:cs="Arial"/>
          <w:sz w:val="22"/>
          <w:szCs w:val="22"/>
        </w:rPr>
      </w:pPr>
    </w:p>
    <w:p w:rsidR="007C5078" w:rsidRPr="00BF7ED6" w:rsidRDefault="007C5078" w:rsidP="007C5078">
      <w:pPr>
        <w:pStyle w:val="Tekstpodstawowy32"/>
        <w:jc w:val="left"/>
        <w:rPr>
          <w:rFonts w:ascii="Cambria" w:eastAsia="Bookman Old Style" w:hAnsi="Cambria" w:cs="Arial"/>
          <w:sz w:val="22"/>
          <w:szCs w:val="22"/>
        </w:rPr>
      </w:pPr>
    </w:p>
    <w:p w:rsidR="007C5078" w:rsidRPr="00BF7ED6" w:rsidRDefault="007C5078" w:rsidP="007C5078">
      <w:pPr>
        <w:pStyle w:val="Tekstpodstawowy32"/>
        <w:rPr>
          <w:rFonts w:ascii="Cambria" w:eastAsia="Bookman Old Style" w:hAnsi="Cambria" w:cs="Arial"/>
          <w:sz w:val="22"/>
          <w:szCs w:val="22"/>
        </w:rPr>
      </w:pPr>
      <w:r w:rsidRPr="00BF7ED6">
        <w:rPr>
          <w:rFonts w:ascii="Cambria" w:eastAsia="Bookman Old Style" w:hAnsi="Cambria" w:cs="Arial"/>
          <w:sz w:val="22"/>
          <w:szCs w:val="22"/>
        </w:rPr>
        <w:t>WYKAZ NARZĘDZI</w:t>
      </w:r>
    </w:p>
    <w:p w:rsidR="007C5078" w:rsidRPr="00BF7ED6" w:rsidRDefault="007C5078" w:rsidP="007C5078">
      <w:pPr>
        <w:pStyle w:val="Tekstpodstawowy32"/>
        <w:rPr>
          <w:rFonts w:ascii="Cambria" w:eastAsia="Bookman Old Style" w:hAnsi="Cambria" w:cs="Arial"/>
          <w:b w:val="0"/>
          <w:sz w:val="22"/>
          <w:szCs w:val="22"/>
        </w:rPr>
      </w:pPr>
      <w:r w:rsidRPr="00BF7ED6">
        <w:rPr>
          <w:rFonts w:ascii="Cambria" w:eastAsia="Bookman Old Style" w:hAnsi="Cambria" w:cs="Arial"/>
          <w:b w:val="0"/>
          <w:sz w:val="22"/>
          <w:szCs w:val="22"/>
        </w:rPr>
        <w:t xml:space="preserve">(zgodnie z warunkami udziału w postępowaniu) </w:t>
      </w:r>
    </w:p>
    <w:p w:rsidR="007C5078" w:rsidRPr="00BF7ED6" w:rsidRDefault="007C5078" w:rsidP="007C5078">
      <w:pPr>
        <w:tabs>
          <w:tab w:val="left" w:pos="720"/>
        </w:tabs>
        <w:autoSpaceDE w:val="0"/>
        <w:autoSpaceDN w:val="0"/>
        <w:adjustRightInd w:val="0"/>
        <w:ind w:left="720" w:hanging="720"/>
        <w:jc w:val="both"/>
        <w:rPr>
          <w:rFonts w:ascii="Cambria" w:hAnsi="Cambria"/>
          <w:b/>
          <w:i/>
          <w:sz w:val="22"/>
          <w:szCs w:val="22"/>
        </w:rPr>
      </w:pPr>
    </w:p>
    <w:tbl>
      <w:tblPr>
        <w:tblW w:w="0" w:type="auto"/>
        <w:jc w:val="center"/>
        <w:tblLayout w:type="fixed"/>
        <w:tblCellMar>
          <w:left w:w="70" w:type="dxa"/>
          <w:right w:w="70" w:type="dxa"/>
        </w:tblCellMar>
        <w:tblLook w:val="0000"/>
      </w:tblPr>
      <w:tblGrid>
        <w:gridCol w:w="5050"/>
        <w:gridCol w:w="495"/>
        <w:gridCol w:w="5018"/>
        <w:gridCol w:w="2832"/>
      </w:tblGrid>
      <w:tr w:rsidR="007C5078" w:rsidRPr="00BF7ED6" w:rsidTr="005E159A">
        <w:trPr>
          <w:cantSplit/>
          <w:trHeight w:val="657"/>
          <w:jc w:val="center"/>
        </w:trPr>
        <w:tc>
          <w:tcPr>
            <w:tcW w:w="5050"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 xml:space="preserve">Warunki udziału w postępowaniu </w:t>
            </w:r>
          </w:p>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(sposób oceny spełnienia)</w:t>
            </w:r>
          </w:p>
        </w:tc>
        <w:tc>
          <w:tcPr>
            <w:tcW w:w="495" w:type="dxa"/>
            <w:tcBorders>
              <w:top w:val="single" w:sz="6" w:space="0" w:color="auto"/>
              <w:left w:val="single" w:sz="6" w:space="0" w:color="auto"/>
              <w:bottom w:val="single" w:sz="6" w:space="0" w:color="auto"/>
              <w:right w:val="single" w:sz="4" w:space="0" w:color="auto"/>
            </w:tcBorders>
            <w:shd w:val="clear" w:color="auto" w:fill="F2F2F2"/>
            <w:vAlign w:val="center"/>
          </w:tcPr>
          <w:p w:rsidR="007C5078" w:rsidRPr="00BF7ED6" w:rsidRDefault="007C5078" w:rsidP="005E159A">
            <w:pPr>
              <w:spacing w:after="60"/>
              <w:ind w:left="180"/>
              <w:jc w:val="center"/>
              <w:rPr>
                <w:rFonts w:ascii="Cambria" w:hAnsi="Cambria"/>
                <w:b/>
              </w:rPr>
            </w:pPr>
          </w:p>
          <w:p w:rsidR="007C5078" w:rsidRPr="00BF7ED6" w:rsidRDefault="007C5078" w:rsidP="005E159A">
            <w:pPr>
              <w:spacing w:after="60"/>
              <w:jc w:val="center"/>
              <w:rPr>
                <w:rFonts w:ascii="Cambria" w:eastAsia="Bookman Old Style" w:hAnsi="Cambria" w:cs="Calibri"/>
                <w:b/>
                <w:bCs/>
                <w:sz w:val="22"/>
                <w:szCs w:val="22"/>
              </w:rPr>
            </w:pPr>
          </w:p>
        </w:tc>
        <w:tc>
          <w:tcPr>
            <w:tcW w:w="5018" w:type="dxa"/>
            <w:tcBorders>
              <w:top w:val="single" w:sz="6" w:space="0" w:color="auto"/>
              <w:left w:val="single" w:sz="4" w:space="0" w:color="auto"/>
              <w:bottom w:val="single" w:sz="6" w:space="0" w:color="auto"/>
              <w:right w:val="single" w:sz="6" w:space="0" w:color="auto"/>
            </w:tcBorders>
            <w:shd w:val="clear" w:color="auto" w:fill="F2F2F2"/>
            <w:vAlign w:val="center"/>
          </w:tcPr>
          <w:p w:rsidR="007C5078" w:rsidRPr="00BF7ED6" w:rsidRDefault="007C5078" w:rsidP="005E159A">
            <w:pPr>
              <w:spacing w:after="60"/>
              <w:jc w:val="center"/>
              <w:rPr>
                <w:rFonts w:ascii="Cambria" w:hAnsi="Cambria"/>
                <w:b/>
              </w:rPr>
            </w:pPr>
            <w:r w:rsidRPr="00BF7ED6">
              <w:rPr>
                <w:rFonts w:ascii="Cambria" w:hAnsi="Cambria"/>
                <w:b/>
              </w:rPr>
              <w:t xml:space="preserve">     Nazwa Pojazdu, rok produkcji, marka, nr </w:t>
            </w:r>
          </w:p>
          <w:p w:rsidR="007C5078" w:rsidRPr="00BF7ED6" w:rsidRDefault="007C5078" w:rsidP="005E159A">
            <w:pPr>
              <w:spacing w:after="60"/>
              <w:jc w:val="center"/>
              <w:rPr>
                <w:rFonts w:ascii="Cambria" w:eastAsia="Bookman Old Style" w:hAnsi="Cambria" w:cs="Calibri"/>
                <w:b/>
                <w:bCs/>
                <w:sz w:val="22"/>
                <w:szCs w:val="22"/>
              </w:rPr>
            </w:pPr>
            <w:r w:rsidRPr="00BF7ED6">
              <w:rPr>
                <w:rFonts w:ascii="Cambria" w:hAnsi="Cambria"/>
                <w:b/>
              </w:rPr>
              <w:t>rejestracyjny, ilość</w:t>
            </w:r>
          </w:p>
        </w:tc>
        <w:tc>
          <w:tcPr>
            <w:tcW w:w="2832" w:type="dxa"/>
            <w:tcBorders>
              <w:top w:val="single" w:sz="6" w:space="0" w:color="auto"/>
              <w:left w:val="single" w:sz="6" w:space="0" w:color="auto"/>
              <w:bottom w:val="single" w:sz="6" w:space="0" w:color="auto"/>
              <w:right w:val="single" w:sz="6" w:space="0" w:color="auto"/>
            </w:tcBorders>
            <w:shd w:val="clear" w:color="auto" w:fill="F2F2F2"/>
            <w:vAlign w:val="center"/>
          </w:tcPr>
          <w:p w:rsidR="007C5078" w:rsidRPr="00BF7ED6" w:rsidRDefault="007C5078" w:rsidP="005E159A">
            <w:pPr>
              <w:spacing w:after="60"/>
              <w:jc w:val="center"/>
              <w:rPr>
                <w:rFonts w:ascii="Cambria" w:eastAsia="Bookman Old Style" w:hAnsi="Cambria" w:cs="Calibri"/>
                <w:b/>
                <w:bCs/>
                <w:sz w:val="22"/>
                <w:szCs w:val="22"/>
              </w:rPr>
            </w:pPr>
            <w:r w:rsidRPr="00BF7ED6">
              <w:rPr>
                <w:rFonts w:ascii="Cambria" w:eastAsia="Bookman Old Style" w:hAnsi="Cambria" w:cs="Calibri"/>
                <w:b/>
                <w:bCs/>
                <w:sz w:val="22"/>
                <w:szCs w:val="22"/>
              </w:rPr>
              <w:t>Podstawa dysponowania</w:t>
            </w:r>
          </w:p>
        </w:tc>
      </w:tr>
      <w:tr w:rsidR="007C5078" w:rsidRPr="00BF7ED6" w:rsidTr="005E159A">
        <w:trPr>
          <w:cantSplit/>
          <w:trHeight w:val="363"/>
          <w:jc w:val="center"/>
        </w:trPr>
        <w:tc>
          <w:tcPr>
            <w:tcW w:w="5050" w:type="dxa"/>
            <w:tcBorders>
              <w:top w:val="single" w:sz="6" w:space="0" w:color="auto"/>
              <w:left w:val="single" w:sz="6" w:space="0" w:color="auto"/>
              <w:bottom w:val="single" w:sz="4" w:space="0" w:color="auto"/>
              <w:right w:val="single" w:sz="6" w:space="0" w:color="auto"/>
            </w:tcBorders>
            <w:shd w:val="clear" w:color="auto" w:fill="F2F2F2"/>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1.</w:t>
            </w:r>
          </w:p>
        </w:tc>
        <w:tc>
          <w:tcPr>
            <w:tcW w:w="495" w:type="dxa"/>
            <w:tcBorders>
              <w:top w:val="single" w:sz="6" w:space="0" w:color="auto"/>
              <w:left w:val="single" w:sz="6" w:space="0" w:color="auto"/>
              <w:bottom w:val="single" w:sz="4" w:space="0" w:color="auto"/>
              <w:right w:val="single" w:sz="4" w:space="0" w:color="auto"/>
            </w:tcBorders>
            <w:shd w:val="clear" w:color="auto" w:fill="F2F2F2"/>
            <w:vAlign w:val="center"/>
          </w:tcPr>
          <w:p w:rsidR="007C5078" w:rsidRPr="00BF7ED6" w:rsidRDefault="007C5078" w:rsidP="005E159A">
            <w:pPr>
              <w:spacing w:after="60"/>
              <w:jc w:val="center"/>
              <w:rPr>
                <w:rFonts w:ascii="Cambria" w:eastAsia="Bookman Old Style" w:hAnsi="Cambria" w:cs="Calibri"/>
                <w:b/>
                <w:bCs/>
                <w:sz w:val="22"/>
                <w:szCs w:val="22"/>
              </w:rPr>
            </w:pPr>
          </w:p>
        </w:tc>
        <w:tc>
          <w:tcPr>
            <w:tcW w:w="5018" w:type="dxa"/>
            <w:tcBorders>
              <w:top w:val="single" w:sz="6" w:space="0" w:color="auto"/>
              <w:left w:val="single" w:sz="4" w:space="0" w:color="auto"/>
              <w:bottom w:val="single" w:sz="4" w:space="0" w:color="auto"/>
              <w:right w:val="single" w:sz="6" w:space="0" w:color="auto"/>
            </w:tcBorders>
            <w:shd w:val="clear" w:color="auto" w:fill="F2F2F2"/>
            <w:vAlign w:val="center"/>
          </w:tcPr>
          <w:p w:rsidR="007C5078" w:rsidRPr="00BF7ED6" w:rsidRDefault="007C5078" w:rsidP="005E159A">
            <w:pPr>
              <w:spacing w:after="60"/>
              <w:jc w:val="center"/>
              <w:rPr>
                <w:rFonts w:ascii="Cambria" w:eastAsia="Bookman Old Style" w:hAnsi="Cambria" w:cs="Calibri"/>
                <w:b/>
                <w:bCs/>
                <w:sz w:val="22"/>
                <w:szCs w:val="22"/>
              </w:rPr>
            </w:pPr>
            <w:r w:rsidRPr="00BF7ED6">
              <w:rPr>
                <w:rFonts w:ascii="Cambria" w:eastAsia="Bookman Old Style" w:hAnsi="Cambria" w:cs="Calibri"/>
                <w:b/>
                <w:bCs/>
                <w:sz w:val="22"/>
                <w:szCs w:val="22"/>
              </w:rPr>
              <w:t>2.</w:t>
            </w:r>
          </w:p>
        </w:tc>
        <w:tc>
          <w:tcPr>
            <w:tcW w:w="2832" w:type="dxa"/>
            <w:tcBorders>
              <w:top w:val="single" w:sz="6" w:space="0" w:color="auto"/>
              <w:left w:val="single" w:sz="6" w:space="0" w:color="auto"/>
              <w:bottom w:val="single" w:sz="4" w:space="0" w:color="auto"/>
              <w:right w:val="single" w:sz="6" w:space="0" w:color="auto"/>
            </w:tcBorders>
            <w:shd w:val="clear" w:color="auto" w:fill="F2F2F2"/>
          </w:tcPr>
          <w:p w:rsidR="007C5078" w:rsidRPr="00BF7ED6" w:rsidRDefault="007C5078" w:rsidP="005E159A">
            <w:pPr>
              <w:spacing w:after="60"/>
              <w:ind w:left="180"/>
              <w:jc w:val="center"/>
              <w:rPr>
                <w:rFonts w:ascii="Cambria" w:eastAsia="Bookman Old Style" w:hAnsi="Cambria" w:cs="Calibri"/>
                <w:b/>
                <w:bCs/>
                <w:sz w:val="22"/>
                <w:szCs w:val="22"/>
              </w:rPr>
            </w:pPr>
            <w:r w:rsidRPr="00BF7ED6">
              <w:rPr>
                <w:rFonts w:ascii="Cambria" w:eastAsia="Bookman Old Style" w:hAnsi="Cambria" w:cs="Calibri"/>
                <w:b/>
                <w:bCs/>
                <w:sz w:val="22"/>
                <w:szCs w:val="22"/>
              </w:rPr>
              <w:t>3.</w:t>
            </w:r>
          </w:p>
        </w:tc>
      </w:tr>
      <w:tr w:rsidR="007C5078" w:rsidRPr="00BF7ED6" w:rsidTr="005E159A">
        <w:trPr>
          <w:cantSplit/>
          <w:trHeight w:val="671"/>
          <w:jc w:val="center"/>
        </w:trPr>
        <w:tc>
          <w:tcPr>
            <w:tcW w:w="5050" w:type="dxa"/>
            <w:vMerge w:val="restart"/>
            <w:tcBorders>
              <w:top w:val="single" w:sz="4" w:space="0" w:color="auto"/>
              <w:left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r w:rsidRPr="00BF7ED6">
              <w:rPr>
                <w:rFonts w:ascii="Cambria" w:hAnsi="Cambria"/>
                <w:iCs/>
                <w:color w:val="auto"/>
                <w:sz w:val="22"/>
                <w:szCs w:val="22"/>
              </w:rPr>
              <w:t xml:space="preserve">posiadanie </w:t>
            </w:r>
            <w:r w:rsidRPr="00BF7ED6">
              <w:rPr>
                <w:rFonts w:ascii="Cambria" w:hAnsi="Cambria" w:cs="Arial"/>
                <w:color w:val="auto"/>
                <w:sz w:val="22"/>
                <w:szCs w:val="22"/>
              </w:rPr>
              <w:t>taboru samochodowego w postaci minimum 6 autobusów, nie starszych niż 15 lat.</w:t>
            </w:r>
          </w:p>
          <w:p w:rsidR="007C5078" w:rsidRPr="00BF7ED6" w:rsidRDefault="007C5078" w:rsidP="005E159A">
            <w:pPr>
              <w:pStyle w:val="Default"/>
              <w:jc w:val="both"/>
              <w:rPr>
                <w:rFonts w:ascii="Cambria" w:hAnsi="Cambria"/>
                <w:iCs/>
                <w:color w:val="auto"/>
                <w:sz w:val="22"/>
                <w:szCs w:val="22"/>
              </w:rPr>
            </w:pPr>
          </w:p>
          <w:p w:rsidR="007C5078" w:rsidRPr="00BF7ED6" w:rsidRDefault="007C5078" w:rsidP="005E159A">
            <w:pPr>
              <w:pStyle w:val="Default"/>
              <w:jc w:val="both"/>
              <w:rPr>
                <w:rFonts w:ascii="Cambria" w:hAnsi="Cambria" w:cs="Calibri"/>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1.</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r w:rsidR="007C5078" w:rsidRPr="00BF7ED6" w:rsidTr="005E159A">
        <w:trPr>
          <w:cantSplit/>
          <w:trHeight w:val="600"/>
          <w:jc w:val="center"/>
        </w:trPr>
        <w:tc>
          <w:tcPr>
            <w:tcW w:w="5050" w:type="dxa"/>
            <w:vMerge/>
            <w:tcBorders>
              <w:left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2.</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r w:rsidR="007C5078" w:rsidRPr="00BF7ED6" w:rsidTr="005E159A">
        <w:trPr>
          <w:cantSplit/>
          <w:trHeight w:val="570"/>
          <w:jc w:val="center"/>
        </w:trPr>
        <w:tc>
          <w:tcPr>
            <w:tcW w:w="5050" w:type="dxa"/>
            <w:vMerge/>
            <w:tcBorders>
              <w:left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3.</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r w:rsidR="007C5078" w:rsidRPr="00BF7ED6" w:rsidTr="005E159A">
        <w:trPr>
          <w:cantSplit/>
          <w:trHeight w:val="900"/>
          <w:jc w:val="center"/>
        </w:trPr>
        <w:tc>
          <w:tcPr>
            <w:tcW w:w="5050" w:type="dxa"/>
            <w:vMerge/>
            <w:tcBorders>
              <w:left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4.</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r w:rsidR="007C5078" w:rsidRPr="00BF7ED6" w:rsidTr="005E159A">
        <w:trPr>
          <w:cantSplit/>
          <w:trHeight w:val="480"/>
          <w:jc w:val="center"/>
        </w:trPr>
        <w:tc>
          <w:tcPr>
            <w:tcW w:w="5050" w:type="dxa"/>
            <w:vMerge/>
            <w:tcBorders>
              <w:left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5.</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r w:rsidR="007C5078" w:rsidRPr="00BF7ED6" w:rsidTr="005E159A">
        <w:trPr>
          <w:cantSplit/>
          <w:trHeight w:val="690"/>
          <w:jc w:val="center"/>
        </w:trPr>
        <w:tc>
          <w:tcPr>
            <w:tcW w:w="5050" w:type="dxa"/>
            <w:vMerge/>
            <w:tcBorders>
              <w:left w:val="single" w:sz="4" w:space="0" w:color="auto"/>
              <w:bottom w:val="single" w:sz="4" w:space="0" w:color="auto"/>
              <w:right w:val="single" w:sz="4" w:space="0" w:color="auto"/>
            </w:tcBorders>
            <w:shd w:val="clear" w:color="auto" w:fill="F2F2F2"/>
            <w:vAlign w:val="center"/>
          </w:tcPr>
          <w:p w:rsidR="007C5078" w:rsidRPr="00BF7ED6" w:rsidRDefault="007C5078" w:rsidP="005E159A">
            <w:pPr>
              <w:pStyle w:val="Default"/>
              <w:jc w:val="both"/>
              <w:rPr>
                <w:rFonts w:ascii="Cambria" w:hAnsi="Cambria"/>
                <w:iCs/>
                <w:color w:val="auto"/>
                <w:sz w:val="22"/>
                <w:szCs w:val="22"/>
              </w:rPr>
            </w:pPr>
          </w:p>
        </w:tc>
        <w:tc>
          <w:tcPr>
            <w:tcW w:w="495"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r w:rsidRPr="00BF7ED6">
              <w:rPr>
                <w:rFonts w:ascii="Cambria" w:eastAsia="Bookman Old Style" w:hAnsi="Cambria" w:cs="Calibri"/>
                <w:b/>
                <w:bCs/>
                <w:sz w:val="22"/>
                <w:szCs w:val="22"/>
              </w:rPr>
              <w:t>6.</w:t>
            </w:r>
          </w:p>
        </w:tc>
        <w:tc>
          <w:tcPr>
            <w:tcW w:w="5018"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c>
          <w:tcPr>
            <w:tcW w:w="2832" w:type="dxa"/>
            <w:tcBorders>
              <w:top w:val="single" w:sz="4" w:space="0" w:color="auto"/>
              <w:left w:val="single" w:sz="4" w:space="0" w:color="auto"/>
              <w:bottom w:val="single" w:sz="4" w:space="0" w:color="auto"/>
              <w:right w:val="single" w:sz="4" w:space="0" w:color="auto"/>
            </w:tcBorders>
          </w:tcPr>
          <w:p w:rsidR="007C5078" w:rsidRPr="00BF7ED6" w:rsidRDefault="007C5078" w:rsidP="005E159A">
            <w:pPr>
              <w:spacing w:after="60"/>
              <w:jc w:val="both"/>
              <w:rPr>
                <w:rFonts w:ascii="Cambria" w:eastAsia="Bookman Old Style" w:hAnsi="Cambria" w:cs="Calibri"/>
                <w:b/>
                <w:bCs/>
                <w:sz w:val="22"/>
                <w:szCs w:val="22"/>
              </w:rPr>
            </w:pPr>
          </w:p>
        </w:tc>
      </w:tr>
    </w:tbl>
    <w:p w:rsidR="007C5078" w:rsidRPr="00BF7ED6" w:rsidRDefault="007C5078" w:rsidP="007C5078">
      <w:pPr>
        <w:pStyle w:val="Zwykytekst1"/>
        <w:tabs>
          <w:tab w:val="left" w:pos="360"/>
        </w:tabs>
        <w:ind w:right="389"/>
        <w:jc w:val="both"/>
        <w:rPr>
          <w:rFonts w:ascii="Cambria" w:eastAsia="Bookman Old Style" w:hAnsi="Cambria" w:cs="Calibri"/>
          <w:sz w:val="22"/>
          <w:szCs w:val="22"/>
        </w:rPr>
      </w:pPr>
    </w:p>
    <w:p w:rsidR="007C5078" w:rsidRPr="00BF7ED6" w:rsidRDefault="007C5078" w:rsidP="007C5078">
      <w:pPr>
        <w:pStyle w:val="Zwykytekst1"/>
        <w:tabs>
          <w:tab w:val="left" w:pos="360"/>
        </w:tabs>
        <w:ind w:left="180" w:right="389"/>
        <w:jc w:val="both"/>
        <w:rPr>
          <w:rFonts w:ascii="Cambria" w:eastAsia="Bookman Old Style" w:hAnsi="Cambria" w:cs="Calibri"/>
          <w:sz w:val="22"/>
          <w:szCs w:val="22"/>
        </w:rPr>
      </w:pPr>
    </w:p>
    <w:p w:rsidR="007C5078" w:rsidRPr="00BF7ED6" w:rsidRDefault="007C5078" w:rsidP="007C5078">
      <w:pPr>
        <w:ind w:right="-6"/>
        <w:jc w:val="right"/>
        <w:rPr>
          <w:rFonts w:ascii="Cambria" w:hAnsi="Cambria" w:cs="Arial"/>
          <w:sz w:val="22"/>
          <w:szCs w:val="22"/>
        </w:rPr>
      </w:pPr>
      <w:r w:rsidRPr="00BF7ED6">
        <w:rPr>
          <w:rFonts w:ascii="Cambria" w:hAnsi="Cambria" w:cs="Arial"/>
          <w:sz w:val="22"/>
          <w:szCs w:val="22"/>
        </w:rPr>
        <w:t>……………….........................................................</w:t>
      </w:r>
    </w:p>
    <w:p w:rsidR="007C5078" w:rsidRPr="00BF7ED6" w:rsidRDefault="007C5078" w:rsidP="007C5078">
      <w:pPr>
        <w:jc w:val="right"/>
        <w:rPr>
          <w:rFonts w:ascii="Cambria" w:hAnsi="Cambria" w:cs="Arial"/>
          <w:sz w:val="22"/>
          <w:szCs w:val="22"/>
        </w:rPr>
        <w:sectPr w:rsidR="007C5078" w:rsidRPr="00BF7ED6" w:rsidSect="0060395E">
          <w:pgSz w:w="16838" w:h="11906" w:orient="landscape"/>
          <w:pgMar w:top="1417" w:right="1417" w:bottom="1417" w:left="1417" w:header="708" w:footer="708" w:gutter="0"/>
          <w:cols w:space="708"/>
          <w:docGrid w:linePitch="360"/>
        </w:sectPr>
      </w:pPr>
      <w:r w:rsidRPr="00BF7ED6">
        <w:rPr>
          <w:rFonts w:ascii="Cambria" w:hAnsi="Cambria" w:cs="Arial"/>
          <w:sz w:val="22"/>
          <w:szCs w:val="22"/>
        </w:rPr>
        <w:t>(Podpis)</w:t>
      </w:r>
    </w:p>
    <w:p w:rsidR="0060395E" w:rsidRPr="00BF7ED6" w:rsidRDefault="0060395E" w:rsidP="007C5078">
      <w:pPr>
        <w:autoSpaceDE w:val="0"/>
        <w:ind w:left="1418" w:hanging="713"/>
        <w:jc w:val="center"/>
        <w:rPr>
          <w:rFonts w:ascii="Cambria" w:hAnsi="Cambria"/>
          <w:b/>
          <w:sz w:val="22"/>
          <w:szCs w:val="22"/>
          <w:u w:val="single"/>
        </w:rPr>
        <w:sectPr w:rsidR="0060395E" w:rsidRPr="00BF7ED6" w:rsidSect="007C5078">
          <w:footerReference w:type="default" r:id="rId19"/>
          <w:pgSz w:w="16838" w:h="11906" w:orient="landscape"/>
          <w:pgMar w:top="1417" w:right="1417" w:bottom="1417" w:left="1417" w:header="708" w:footer="708" w:gutter="0"/>
          <w:cols w:space="708"/>
          <w:docGrid w:linePitch="360"/>
        </w:sectPr>
      </w:pPr>
    </w:p>
    <w:p w:rsidR="00CA108B" w:rsidRPr="00BF7ED6" w:rsidRDefault="00CA108B" w:rsidP="007C5078">
      <w:pPr>
        <w:autoSpaceDE w:val="0"/>
        <w:rPr>
          <w:rFonts w:ascii="Cambria" w:hAnsi="Cambria"/>
          <w:b/>
          <w:sz w:val="22"/>
          <w:szCs w:val="22"/>
          <w:u w:val="single"/>
        </w:rPr>
      </w:pPr>
    </w:p>
    <w:p w:rsidR="00825D13" w:rsidRPr="00BF7ED6" w:rsidRDefault="00825D13" w:rsidP="0028698E">
      <w:pPr>
        <w:rPr>
          <w:rFonts w:ascii="Cambria" w:eastAsia="Bookman Old Style" w:hAnsi="Cambria"/>
          <w:b/>
          <w:sz w:val="22"/>
          <w:szCs w:val="22"/>
        </w:rPr>
      </w:pPr>
    </w:p>
    <w:p w:rsidR="007F6F48" w:rsidRPr="00BF7ED6" w:rsidRDefault="007F6F48">
      <w:pPr>
        <w:rPr>
          <w:rFonts w:ascii="Cambria" w:hAnsi="Cambria"/>
          <w:sz w:val="22"/>
          <w:szCs w:val="22"/>
        </w:rPr>
      </w:pPr>
    </w:p>
    <w:sectPr w:rsidR="007F6F48" w:rsidRPr="00BF7ED6" w:rsidSect="00F33AB4">
      <w:footerReference w:type="even" r:id="rId20"/>
      <w:footerReference w:type="defaul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9C" w:rsidRDefault="0080299C" w:rsidP="00895879">
      <w:r>
        <w:separator/>
      </w:r>
    </w:p>
  </w:endnote>
  <w:endnote w:type="continuationSeparator" w:id="0">
    <w:p w:rsidR="0080299C" w:rsidRDefault="0080299C"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MS Mincho"/>
    <w:charset w:val="80"/>
    <w:family w:val="auto"/>
    <w:pitch w:val="default"/>
    <w:sig w:usb0="00000000" w:usb1="00000000" w:usb2="00000000" w:usb3="00000000" w:csb0="00000000" w:csb1="00000000"/>
  </w:font>
  <w:font w:name="TTE11116C0t00">
    <w:altName w:val="Times New Roman"/>
    <w:charset w:val="80"/>
    <w:family w:val="auto"/>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50563"/>
      <w:docPartObj>
        <w:docPartGallery w:val="Page Numbers (Bottom of Page)"/>
        <w:docPartUnique/>
      </w:docPartObj>
    </w:sdtPr>
    <w:sdtContent>
      <w:p w:rsidR="00F87C18" w:rsidRDefault="00F87C18">
        <w:pPr>
          <w:pStyle w:val="Stopka"/>
          <w:jc w:val="right"/>
        </w:pPr>
        <w:fldSimple w:instr="PAGE   \* MERGEFORMAT">
          <w:r w:rsidR="006F46B2">
            <w:rPr>
              <w:noProof/>
            </w:rPr>
            <w:t>18</w:t>
          </w:r>
        </w:fldSimple>
      </w:p>
    </w:sdtContent>
  </w:sdt>
  <w:p w:rsidR="00F87C18" w:rsidRDefault="00F87C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7C18" w:rsidRDefault="00F87C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82"/>
      <w:docPartObj>
        <w:docPartGallery w:val="Page Numbers (Bottom of Page)"/>
        <w:docPartUnique/>
      </w:docPartObj>
    </w:sdtPr>
    <w:sdtContent>
      <w:p w:rsidR="00F87C18" w:rsidRDefault="00F87C18">
        <w:pPr>
          <w:pStyle w:val="Stopka"/>
          <w:jc w:val="right"/>
        </w:pPr>
        <w:fldSimple w:instr=" PAGE   \* MERGEFORMAT ">
          <w:r w:rsidR="006F46B2">
            <w:rPr>
              <w:noProof/>
            </w:rPr>
            <w:t>30</w:t>
          </w:r>
        </w:fldSimple>
      </w:p>
    </w:sdtContent>
  </w:sdt>
  <w:p w:rsidR="00F87C18" w:rsidRDefault="00F87C18">
    <w:pPr>
      <w:autoSpaceDE w:val="0"/>
      <w:autoSpaceDN w:val="0"/>
      <w:adjustRightInd w:val="0"/>
      <w:jc w:val="both"/>
      <w:rPr>
        <w:rFonts w:ascii="Calibri" w:hAnsi="Calibri"/>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jc w:val="both"/>
      <w:rPr>
        <w:rFonts w:ascii="Calibri" w:hAnsi="Calibri"/>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74"/>
      <w:docPartObj>
        <w:docPartGallery w:val="Page Numbers (Bottom of Page)"/>
        <w:docPartUnique/>
      </w:docPartObj>
    </w:sdtPr>
    <w:sdtContent>
      <w:p w:rsidR="00F87C18" w:rsidRDefault="00F87C18">
        <w:pPr>
          <w:pStyle w:val="Stopka"/>
          <w:jc w:val="right"/>
        </w:pPr>
        <w:fldSimple w:instr="PAGE   \* MERGEFORMAT">
          <w:r w:rsidR="006F46B2">
            <w:rPr>
              <w:noProof/>
            </w:rPr>
            <w:t>31</w:t>
          </w:r>
        </w:fldSimple>
      </w:p>
    </w:sdtContent>
  </w:sdt>
  <w:p w:rsidR="00F87C18" w:rsidRDefault="00F87C1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7C18" w:rsidRDefault="00F87C18">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46B2">
      <w:rPr>
        <w:rStyle w:val="Numerstrony"/>
        <w:noProof/>
      </w:rPr>
      <w:t>32</w:t>
    </w:r>
    <w:r>
      <w:rPr>
        <w:rStyle w:val="Numerstrony"/>
      </w:rPr>
      <w:fldChar w:fldCharType="end"/>
    </w:r>
  </w:p>
  <w:p w:rsidR="00F87C18" w:rsidRDefault="00F87C18">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pStyle w:val="Stopka"/>
      <w:jc w:val="right"/>
    </w:pPr>
    <w:fldSimple w:instr="PAGE   \* MERGEFORMAT">
      <w:r>
        <w:rPr>
          <w:noProof/>
        </w:rPr>
        <w:t>29</w:t>
      </w:r>
    </w:fldSimple>
  </w:p>
  <w:p w:rsidR="00F87C18" w:rsidRDefault="00F87C18">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9C" w:rsidRDefault="0080299C" w:rsidP="00895879">
      <w:r>
        <w:separator/>
      </w:r>
    </w:p>
  </w:footnote>
  <w:footnote w:type="continuationSeparator" w:id="0">
    <w:p w:rsidR="0080299C" w:rsidRDefault="0080299C" w:rsidP="00895879">
      <w:r>
        <w:continuationSeparator/>
      </w:r>
    </w:p>
  </w:footnote>
  <w:footnote w:id="1">
    <w:p w:rsidR="00F87C18" w:rsidRPr="0034363F" w:rsidRDefault="00F87C18" w:rsidP="00E658D6">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F87C18" w:rsidRDefault="00F87C18" w:rsidP="00E658D6">
      <w:pPr>
        <w:pStyle w:val="Tekstprzypisudolnego"/>
      </w:pPr>
    </w:p>
  </w:footnote>
  <w:footnote w:id="2">
    <w:p w:rsidR="00F87C18" w:rsidRPr="0034363F" w:rsidRDefault="00F87C18" w:rsidP="00E658D6">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7C18" w:rsidRDefault="00F87C18" w:rsidP="00E658D6">
      <w:pPr>
        <w:pStyle w:val="Tekstprzypisudolnego"/>
      </w:pPr>
    </w:p>
  </w:footnote>
  <w:footnote w:id="3">
    <w:p w:rsidR="00F87C18" w:rsidRPr="00800A9F" w:rsidRDefault="00F87C18" w:rsidP="00CA108B">
      <w:pPr>
        <w:pStyle w:val="Tekstprzypisudolnego"/>
        <w:rPr>
          <w:sz w:val="18"/>
          <w:szCs w:val="18"/>
        </w:rPr>
      </w:pPr>
      <w:r w:rsidRPr="00800A9F">
        <w:rPr>
          <w:rStyle w:val="Odwoanieprzypisudolnego"/>
          <w:sz w:val="18"/>
          <w:szCs w:val="18"/>
        </w:rPr>
        <w:footnoteRef/>
      </w:r>
      <w:r w:rsidRPr="00800A9F">
        <w:rPr>
          <w:sz w:val="18"/>
          <w:szCs w:val="18"/>
        </w:rPr>
        <w:t xml:space="preserve"> niepotrzebne skreślić</w:t>
      </w:r>
    </w:p>
  </w:footnote>
  <w:footnote w:id="4">
    <w:p w:rsidR="00F87C18" w:rsidRPr="00800A9F" w:rsidRDefault="00F87C18">
      <w:pPr>
        <w:pStyle w:val="Tekstprzypisudolnego"/>
        <w:rPr>
          <w:sz w:val="18"/>
          <w:szCs w:val="18"/>
        </w:rPr>
      </w:pPr>
      <w:r w:rsidRPr="00800A9F">
        <w:rPr>
          <w:rStyle w:val="Odwoanieprzypisudolnego"/>
          <w:sz w:val="18"/>
          <w:szCs w:val="18"/>
        </w:rPr>
        <w:footnoteRef/>
      </w:r>
      <w:r w:rsidRPr="00800A9F">
        <w:rPr>
          <w:sz w:val="18"/>
          <w:szCs w:val="18"/>
        </w:rPr>
        <w:t xml:space="preserve"> niepotrzebne skreślić</w:t>
      </w:r>
    </w:p>
  </w:footnote>
  <w:footnote w:id="5">
    <w:p w:rsidR="00F87C18" w:rsidRPr="00800A9F" w:rsidRDefault="00F87C18">
      <w:pPr>
        <w:pStyle w:val="Tekstprzypisudolnego"/>
        <w:rPr>
          <w:sz w:val="18"/>
          <w:szCs w:val="18"/>
        </w:rPr>
      </w:pPr>
      <w:r w:rsidRPr="00800A9F">
        <w:rPr>
          <w:rStyle w:val="Odwoanieprzypisudolnego"/>
          <w:sz w:val="18"/>
          <w:szCs w:val="18"/>
        </w:rPr>
        <w:footnoteRef/>
      </w:r>
      <w:r w:rsidRPr="00800A9F">
        <w:rPr>
          <w:sz w:val="18"/>
          <w:szCs w:val="18"/>
        </w:rPr>
        <w:t xml:space="preserve"> właściwe zaznaczyć znakiem „x”</w:t>
      </w:r>
    </w:p>
  </w:footnote>
  <w:footnote w:id="6">
    <w:p w:rsidR="00F87C18" w:rsidRPr="00594D43" w:rsidRDefault="00F87C18" w:rsidP="00800A9F">
      <w:pPr>
        <w:pStyle w:val="Tekstprzypisudolnego"/>
        <w:jc w:val="both"/>
        <w:rPr>
          <w:rFonts w:ascii="Cambria" w:hAnsi="Cambria" w:cs="Arial"/>
          <w:sz w:val="18"/>
          <w:szCs w:val="18"/>
        </w:rPr>
      </w:pPr>
      <w:r w:rsidRPr="00800A9F">
        <w:rPr>
          <w:rStyle w:val="Odwoanieprzypisudolnego"/>
          <w:rFonts w:ascii="Cambria" w:hAnsi="Cambria"/>
          <w:sz w:val="18"/>
          <w:szCs w:val="18"/>
        </w:rPr>
        <w:footnoteRef/>
      </w:r>
      <w:r w:rsidRPr="00800A9F">
        <w:rPr>
          <w:rFonts w:ascii="Cambria" w:hAnsi="Cambria"/>
          <w:sz w:val="18"/>
          <w:szCs w:val="18"/>
        </w:rPr>
        <w:t xml:space="preserve"> </w:t>
      </w:r>
      <w:r w:rsidRPr="00800A9F">
        <w:rPr>
          <w:rFonts w:ascii="Cambria" w:hAnsi="Cambria"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94D43">
        <w:rPr>
          <w:rFonts w:ascii="Cambria" w:hAnsi="Cambria" w:cs="Arial"/>
          <w:sz w:val="18"/>
          <w:szCs w:val="18"/>
        </w:rPr>
        <w:t xml:space="preserve"> </w:t>
      </w:r>
    </w:p>
  </w:footnote>
  <w:footnote w:id="7">
    <w:p w:rsidR="00F87C18" w:rsidRPr="004D564A" w:rsidRDefault="00F87C18" w:rsidP="00800A9F">
      <w:pPr>
        <w:pStyle w:val="Tekstprzypisudolnego"/>
        <w:jc w:val="both"/>
        <w:rPr>
          <w:rFonts w:ascii="Cambria" w:hAnsi="Cambria"/>
          <w:sz w:val="18"/>
          <w:szCs w:val="18"/>
        </w:rPr>
      </w:pPr>
      <w:r w:rsidRPr="00594D43">
        <w:rPr>
          <w:rStyle w:val="Odwoanieprzypisudolnego"/>
          <w:sz w:val="18"/>
          <w:szCs w:val="18"/>
        </w:rPr>
        <w:sym w:font="Symbol" w:char="F02A"/>
      </w:r>
      <w:r w:rsidRPr="00594D43">
        <w:rPr>
          <w:sz w:val="18"/>
          <w:szCs w:val="18"/>
        </w:rPr>
        <w:t xml:space="preserve"> </w:t>
      </w:r>
      <w:r w:rsidRPr="00594D43">
        <w:rPr>
          <w:rFonts w:ascii="Cambria" w:hAnsi="Cambria" w:cs="Arial"/>
          <w:color w:val="000000"/>
          <w:sz w:val="18"/>
          <w:szCs w:val="18"/>
        </w:rPr>
        <w:t xml:space="preserve">W przypadku gdy wykonawca </w:t>
      </w:r>
      <w:r w:rsidRPr="00594D43">
        <w:rPr>
          <w:rFonts w:ascii="Cambria" w:hAnsi="Cambria"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8" w:rsidRDefault="00F87C1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7C18" w:rsidRDefault="00F87C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5"/>
    <w:multiLevelType w:val="singleLevel"/>
    <w:tmpl w:val="00000015"/>
    <w:name w:val="WW8Num21"/>
    <w:lvl w:ilvl="0">
      <w:start w:val="1"/>
      <w:numFmt w:val="lowerLetter"/>
      <w:lvlText w:val="%1)"/>
      <w:lvlJc w:val="left"/>
      <w:pPr>
        <w:tabs>
          <w:tab w:val="num" w:pos="0"/>
        </w:tabs>
        <w:ind w:left="1146" w:hanging="360"/>
      </w:pPr>
      <w:rPr>
        <w:b w:val="0"/>
        <w:i w:val="0"/>
        <w:color w:val="auto"/>
        <w:sz w:val="22"/>
        <w:szCs w:val="18"/>
      </w:rPr>
    </w:lvl>
  </w:abstractNum>
  <w:abstractNum w:abstractNumId="4">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3A"/>
    <w:multiLevelType w:val="singleLevel"/>
    <w:tmpl w:val="0000003A"/>
    <w:name w:val="WW8Num60"/>
    <w:lvl w:ilvl="0">
      <w:start w:val="1"/>
      <w:numFmt w:val="decimal"/>
      <w:lvlText w:val="%1."/>
      <w:lvlJc w:val="left"/>
      <w:pPr>
        <w:tabs>
          <w:tab w:val="num" w:pos="720"/>
        </w:tabs>
        <w:ind w:left="720" w:hanging="360"/>
      </w:pPr>
    </w:lvl>
  </w:abstractNum>
  <w:abstractNum w:abstractNumId="7">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9F0403D"/>
    <w:multiLevelType w:val="hybridMultilevel"/>
    <w:tmpl w:val="1D26B036"/>
    <w:lvl w:ilvl="0" w:tplc="9886FBFE">
      <w:start w:val="1"/>
      <w:numFmt w:val="decimal"/>
      <w:lvlText w:val="%1)"/>
      <w:lvlJc w:val="left"/>
      <w:pPr>
        <w:ind w:left="1326" w:hanging="360"/>
      </w:pPr>
      <w:rPr>
        <w:b w:val="0"/>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AF712E3"/>
    <w:multiLevelType w:val="hybridMultilevel"/>
    <w:tmpl w:val="9A202740"/>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832F46"/>
    <w:multiLevelType w:val="hybridMultilevel"/>
    <w:tmpl w:val="BF48E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1FC5A5B"/>
    <w:multiLevelType w:val="hybridMultilevel"/>
    <w:tmpl w:val="FF1A3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5EF5BA8"/>
    <w:multiLevelType w:val="hybridMultilevel"/>
    <w:tmpl w:val="EB5848C2"/>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64E603F"/>
    <w:multiLevelType w:val="hybridMultilevel"/>
    <w:tmpl w:val="719A794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8C0359E"/>
    <w:multiLevelType w:val="hybridMultilevel"/>
    <w:tmpl w:val="50AC29A8"/>
    <w:lvl w:ilvl="0" w:tplc="04150017">
      <w:start w:val="1"/>
      <w:numFmt w:val="lowerLetter"/>
      <w:lvlText w:val="%1)"/>
      <w:lvlJc w:val="left"/>
      <w:pPr>
        <w:ind w:left="1326" w:hanging="360"/>
      </w:pPr>
      <w:rPr>
        <w:b w:val="0"/>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6">
    <w:nsid w:val="4B4F4B9E"/>
    <w:multiLevelType w:val="hybridMultilevel"/>
    <w:tmpl w:val="FF1A3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F8487D"/>
    <w:multiLevelType w:val="hybridMultilevel"/>
    <w:tmpl w:val="85103D6E"/>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7C11E87"/>
    <w:multiLevelType w:val="hybridMultilevel"/>
    <w:tmpl w:val="937A31C4"/>
    <w:lvl w:ilvl="0" w:tplc="FFB6968E">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9">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B391FFE"/>
    <w:multiLevelType w:val="multilevel"/>
    <w:tmpl w:val="02223320"/>
    <w:lvl w:ilvl="0">
      <w:start w:val="1"/>
      <w:numFmt w:val="lowerLetter"/>
      <w:lvlText w:val="%1)"/>
      <w:lvlJc w:val="left"/>
      <w:pPr>
        <w:tabs>
          <w:tab w:val="num" w:pos="720"/>
        </w:tabs>
        <w:ind w:left="720" w:hanging="360"/>
      </w:pPr>
      <w:rPr>
        <w:rFonts w:hint="default"/>
      </w:rPr>
    </w:lvl>
    <w:lvl w:ilvl="1">
      <w:start w:val="1"/>
      <w:numFmt w:val="decimal"/>
      <w:pStyle w:val="tekstdokumentu"/>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BB04F68"/>
    <w:multiLevelType w:val="hybridMultilevel"/>
    <w:tmpl w:val="9336F17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1"/>
    <w:lvlOverride w:ilvl="0">
      <w:startOverride w:val="1"/>
    </w:lvlOverride>
  </w:num>
  <w:num w:numId="3">
    <w:abstractNumId w:val="33"/>
    <w:lvlOverride w:ilvl="0">
      <w:startOverride w:val="1"/>
    </w:lvlOverride>
  </w:num>
  <w:num w:numId="4">
    <w:abstractNumId w:val="19"/>
  </w:num>
  <w:num w:numId="5">
    <w:abstractNumId w:val="28"/>
  </w:num>
  <w:num w:numId="6">
    <w:abstractNumId w:val="30"/>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4"/>
  </w:num>
  <w:num w:numId="15">
    <w:abstractNumId w:val="47"/>
  </w:num>
  <w:num w:numId="16">
    <w:abstractNumId w:val="38"/>
  </w:num>
  <w:num w:numId="17">
    <w:abstractNumId w:val="32"/>
  </w:num>
  <w:num w:numId="18">
    <w:abstractNumId w:val="31"/>
  </w:num>
  <w:num w:numId="19">
    <w:abstractNumId w:val="9"/>
  </w:num>
  <w:num w:numId="20">
    <w:abstractNumId w:val="11"/>
  </w:num>
  <w:num w:numId="21">
    <w:abstractNumId w:val="51"/>
  </w:num>
  <w:num w:numId="22">
    <w:abstractNumId w:val="54"/>
  </w:num>
  <w:num w:numId="23">
    <w:abstractNumId w:val="24"/>
  </w:num>
  <w:num w:numId="24">
    <w:abstractNumId w:val="45"/>
  </w:num>
  <w:num w:numId="25">
    <w:abstractNumId w:val="8"/>
  </w:num>
  <w:num w:numId="26">
    <w:abstractNumId w:val="15"/>
  </w:num>
  <w:num w:numId="27">
    <w:abstractNumId w:val="53"/>
  </w:num>
  <w:num w:numId="28">
    <w:abstractNumId w:val="10"/>
  </w:num>
  <w:num w:numId="29">
    <w:abstractNumId w:val="20"/>
  </w:num>
  <w:num w:numId="30">
    <w:abstractNumId w:val="39"/>
  </w:num>
  <w:num w:numId="31">
    <w:abstractNumId w:val="50"/>
  </w:num>
  <w:num w:numId="32">
    <w:abstractNumId w:val="49"/>
  </w:num>
  <w:num w:numId="33">
    <w:abstractNumId w:val="7"/>
  </w:num>
  <w:num w:numId="34">
    <w:abstractNumId w:val="42"/>
  </w:num>
  <w:num w:numId="35">
    <w:abstractNumId w:val="18"/>
  </w:num>
  <w:num w:numId="36">
    <w:abstractNumId w:val="29"/>
  </w:num>
  <w:num w:numId="37">
    <w:abstractNumId w:val="48"/>
  </w:num>
  <w:num w:numId="38">
    <w:abstractNumId w:val="52"/>
  </w:num>
  <w:num w:numId="39">
    <w:abstractNumId w:val="35"/>
  </w:num>
  <w:num w:numId="40">
    <w:abstractNumId w:val="17"/>
  </w:num>
  <w:num w:numId="41">
    <w:abstractNumId w:val="12"/>
  </w:num>
  <w:num w:numId="42">
    <w:abstractNumId w:val="26"/>
  </w:num>
  <w:num w:numId="43">
    <w:abstractNumId w:val="22"/>
  </w:num>
  <w:num w:numId="44">
    <w:abstractNumId w:val="46"/>
  </w:num>
  <w:num w:numId="45">
    <w:abstractNumId w:val="21"/>
  </w:num>
  <w:num w:numId="46">
    <w:abstractNumId w:val="16"/>
  </w:num>
  <w:num w:numId="47">
    <w:abstractNumId w:val="27"/>
  </w:num>
  <w:num w:numId="48">
    <w:abstractNumId w:val="25"/>
  </w:num>
  <w:num w:numId="49">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95879"/>
    <w:rsid w:val="00004997"/>
    <w:rsid w:val="000057F5"/>
    <w:rsid w:val="000073F1"/>
    <w:rsid w:val="000076D7"/>
    <w:rsid w:val="00010D0E"/>
    <w:rsid w:val="00011E06"/>
    <w:rsid w:val="000139AC"/>
    <w:rsid w:val="00020101"/>
    <w:rsid w:val="000245BB"/>
    <w:rsid w:val="00030724"/>
    <w:rsid w:val="00032B80"/>
    <w:rsid w:val="000342F1"/>
    <w:rsid w:val="0003551F"/>
    <w:rsid w:val="00040003"/>
    <w:rsid w:val="000403DB"/>
    <w:rsid w:val="00043049"/>
    <w:rsid w:val="00043AB9"/>
    <w:rsid w:val="00050E19"/>
    <w:rsid w:val="000528C3"/>
    <w:rsid w:val="00056462"/>
    <w:rsid w:val="00066847"/>
    <w:rsid w:val="00071E1C"/>
    <w:rsid w:val="00074241"/>
    <w:rsid w:val="00076C18"/>
    <w:rsid w:val="00077575"/>
    <w:rsid w:val="0008108C"/>
    <w:rsid w:val="00081B71"/>
    <w:rsid w:val="00091ABF"/>
    <w:rsid w:val="0009518A"/>
    <w:rsid w:val="000A413A"/>
    <w:rsid w:val="000B3E07"/>
    <w:rsid w:val="000B5EDF"/>
    <w:rsid w:val="000B6C9C"/>
    <w:rsid w:val="000B6D82"/>
    <w:rsid w:val="000C1EC6"/>
    <w:rsid w:val="000C5AC8"/>
    <w:rsid w:val="000C6C4F"/>
    <w:rsid w:val="000D0804"/>
    <w:rsid w:val="000D1D1A"/>
    <w:rsid w:val="000D3A5B"/>
    <w:rsid w:val="000E0564"/>
    <w:rsid w:val="000E0B0C"/>
    <w:rsid w:val="000E1FA0"/>
    <w:rsid w:val="000E4FA1"/>
    <w:rsid w:val="000F72B0"/>
    <w:rsid w:val="00102111"/>
    <w:rsid w:val="001029FB"/>
    <w:rsid w:val="00105004"/>
    <w:rsid w:val="00110EAA"/>
    <w:rsid w:val="00115BEA"/>
    <w:rsid w:val="00121B28"/>
    <w:rsid w:val="00122A90"/>
    <w:rsid w:val="00122F23"/>
    <w:rsid w:val="00123FAA"/>
    <w:rsid w:val="0012548B"/>
    <w:rsid w:val="00127653"/>
    <w:rsid w:val="00132917"/>
    <w:rsid w:val="001334F1"/>
    <w:rsid w:val="00145B0E"/>
    <w:rsid w:val="001468D2"/>
    <w:rsid w:val="00157BAB"/>
    <w:rsid w:val="00164FBD"/>
    <w:rsid w:val="001705C7"/>
    <w:rsid w:val="0017381A"/>
    <w:rsid w:val="00175513"/>
    <w:rsid w:val="00176791"/>
    <w:rsid w:val="00184625"/>
    <w:rsid w:val="00184FCF"/>
    <w:rsid w:val="00187DB3"/>
    <w:rsid w:val="00193607"/>
    <w:rsid w:val="001956C3"/>
    <w:rsid w:val="00197412"/>
    <w:rsid w:val="001A57BB"/>
    <w:rsid w:val="001A764D"/>
    <w:rsid w:val="001B19C3"/>
    <w:rsid w:val="001C37D3"/>
    <w:rsid w:val="001C5D54"/>
    <w:rsid w:val="001E1325"/>
    <w:rsid w:val="001E6DBA"/>
    <w:rsid w:val="001F63F3"/>
    <w:rsid w:val="0020088B"/>
    <w:rsid w:val="00204DF1"/>
    <w:rsid w:val="00210320"/>
    <w:rsid w:val="00213A2C"/>
    <w:rsid w:val="00214CFC"/>
    <w:rsid w:val="00220D98"/>
    <w:rsid w:val="0022705C"/>
    <w:rsid w:val="00236FCF"/>
    <w:rsid w:val="002415D3"/>
    <w:rsid w:val="00245E55"/>
    <w:rsid w:val="0025185D"/>
    <w:rsid w:val="00255BBC"/>
    <w:rsid w:val="002574AA"/>
    <w:rsid w:val="0026004A"/>
    <w:rsid w:val="00265E72"/>
    <w:rsid w:val="00266C9D"/>
    <w:rsid w:val="00276405"/>
    <w:rsid w:val="00281AB0"/>
    <w:rsid w:val="00282961"/>
    <w:rsid w:val="00282D78"/>
    <w:rsid w:val="002851BA"/>
    <w:rsid w:val="0028698E"/>
    <w:rsid w:val="002913B6"/>
    <w:rsid w:val="00293F03"/>
    <w:rsid w:val="002A02A5"/>
    <w:rsid w:val="002A2362"/>
    <w:rsid w:val="002A3075"/>
    <w:rsid w:val="002A5E94"/>
    <w:rsid w:val="002A67D1"/>
    <w:rsid w:val="002A6F5A"/>
    <w:rsid w:val="002A7E36"/>
    <w:rsid w:val="002B0E65"/>
    <w:rsid w:val="002C5460"/>
    <w:rsid w:val="002D0A5D"/>
    <w:rsid w:val="002D676B"/>
    <w:rsid w:val="002D7226"/>
    <w:rsid w:val="002F50A8"/>
    <w:rsid w:val="002F6D1A"/>
    <w:rsid w:val="003031A5"/>
    <w:rsid w:val="003061F3"/>
    <w:rsid w:val="00317F39"/>
    <w:rsid w:val="00322DF7"/>
    <w:rsid w:val="00324B21"/>
    <w:rsid w:val="0032509E"/>
    <w:rsid w:val="0032744F"/>
    <w:rsid w:val="0033117B"/>
    <w:rsid w:val="00346004"/>
    <w:rsid w:val="00347F15"/>
    <w:rsid w:val="00351FE2"/>
    <w:rsid w:val="00355425"/>
    <w:rsid w:val="0035612F"/>
    <w:rsid w:val="0035747D"/>
    <w:rsid w:val="0036284B"/>
    <w:rsid w:val="003662A6"/>
    <w:rsid w:val="00366C49"/>
    <w:rsid w:val="00373A4D"/>
    <w:rsid w:val="00376D72"/>
    <w:rsid w:val="0038049A"/>
    <w:rsid w:val="00382CD2"/>
    <w:rsid w:val="003839C8"/>
    <w:rsid w:val="0038500F"/>
    <w:rsid w:val="00391CE4"/>
    <w:rsid w:val="00397A79"/>
    <w:rsid w:val="003A15E3"/>
    <w:rsid w:val="003B0ECC"/>
    <w:rsid w:val="003B3304"/>
    <w:rsid w:val="003B4D1A"/>
    <w:rsid w:val="003B5CA6"/>
    <w:rsid w:val="003B6FAB"/>
    <w:rsid w:val="003C28D7"/>
    <w:rsid w:val="003D0325"/>
    <w:rsid w:val="003D3432"/>
    <w:rsid w:val="003D69F6"/>
    <w:rsid w:val="003D6FAC"/>
    <w:rsid w:val="003D70B6"/>
    <w:rsid w:val="003E674D"/>
    <w:rsid w:val="003F0D12"/>
    <w:rsid w:val="003F2880"/>
    <w:rsid w:val="003F47DC"/>
    <w:rsid w:val="003F6161"/>
    <w:rsid w:val="00400EFD"/>
    <w:rsid w:val="00401CE0"/>
    <w:rsid w:val="00412835"/>
    <w:rsid w:val="004166CD"/>
    <w:rsid w:val="00421A4F"/>
    <w:rsid w:val="004238EA"/>
    <w:rsid w:val="00424025"/>
    <w:rsid w:val="00426D72"/>
    <w:rsid w:val="00436563"/>
    <w:rsid w:val="00443FC1"/>
    <w:rsid w:val="0044585C"/>
    <w:rsid w:val="00455C3B"/>
    <w:rsid w:val="00460A27"/>
    <w:rsid w:val="004638AA"/>
    <w:rsid w:val="00463C43"/>
    <w:rsid w:val="004642AA"/>
    <w:rsid w:val="00464F2C"/>
    <w:rsid w:val="00470FA1"/>
    <w:rsid w:val="0048357F"/>
    <w:rsid w:val="004862E7"/>
    <w:rsid w:val="00493752"/>
    <w:rsid w:val="00496760"/>
    <w:rsid w:val="004B2003"/>
    <w:rsid w:val="004B31D7"/>
    <w:rsid w:val="004C1919"/>
    <w:rsid w:val="004C1D83"/>
    <w:rsid w:val="004C2CA3"/>
    <w:rsid w:val="004C3EDD"/>
    <w:rsid w:val="004C6F5F"/>
    <w:rsid w:val="004D15A4"/>
    <w:rsid w:val="004D3133"/>
    <w:rsid w:val="004D3D19"/>
    <w:rsid w:val="004D457E"/>
    <w:rsid w:val="004F49AA"/>
    <w:rsid w:val="004F60E9"/>
    <w:rsid w:val="004F6F39"/>
    <w:rsid w:val="004F7743"/>
    <w:rsid w:val="005237A5"/>
    <w:rsid w:val="005253CD"/>
    <w:rsid w:val="00526C1B"/>
    <w:rsid w:val="00540C3D"/>
    <w:rsid w:val="00540D83"/>
    <w:rsid w:val="0054121C"/>
    <w:rsid w:val="00542A7E"/>
    <w:rsid w:val="00543B64"/>
    <w:rsid w:val="00546A16"/>
    <w:rsid w:val="00554743"/>
    <w:rsid w:val="00557C8E"/>
    <w:rsid w:val="00560B76"/>
    <w:rsid w:val="005643B1"/>
    <w:rsid w:val="00564C0C"/>
    <w:rsid w:val="00564ED5"/>
    <w:rsid w:val="00565BA1"/>
    <w:rsid w:val="00570DDB"/>
    <w:rsid w:val="00571FD0"/>
    <w:rsid w:val="00574BC7"/>
    <w:rsid w:val="00575365"/>
    <w:rsid w:val="0058007D"/>
    <w:rsid w:val="005808C9"/>
    <w:rsid w:val="00581A45"/>
    <w:rsid w:val="005836A9"/>
    <w:rsid w:val="00587BFF"/>
    <w:rsid w:val="00587DAD"/>
    <w:rsid w:val="00593B33"/>
    <w:rsid w:val="00596A14"/>
    <w:rsid w:val="00597C4B"/>
    <w:rsid w:val="005A3932"/>
    <w:rsid w:val="005A583E"/>
    <w:rsid w:val="005A7B5D"/>
    <w:rsid w:val="005B0D62"/>
    <w:rsid w:val="005B218B"/>
    <w:rsid w:val="005B6B5F"/>
    <w:rsid w:val="005C22C2"/>
    <w:rsid w:val="005C307C"/>
    <w:rsid w:val="005E159A"/>
    <w:rsid w:val="005E3B73"/>
    <w:rsid w:val="005E5EC1"/>
    <w:rsid w:val="005E7315"/>
    <w:rsid w:val="005E7ECB"/>
    <w:rsid w:val="005F03D8"/>
    <w:rsid w:val="005F452F"/>
    <w:rsid w:val="005F7327"/>
    <w:rsid w:val="00600752"/>
    <w:rsid w:val="00600975"/>
    <w:rsid w:val="006020EA"/>
    <w:rsid w:val="0060395E"/>
    <w:rsid w:val="00604E5B"/>
    <w:rsid w:val="00605CEB"/>
    <w:rsid w:val="00605DC2"/>
    <w:rsid w:val="00606C1C"/>
    <w:rsid w:val="0061142E"/>
    <w:rsid w:val="00612ABE"/>
    <w:rsid w:val="00620585"/>
    <w:rsid w:val="00622DD2"/>
    <w:rsid w:val="00623F6B"/>
    <w:rsid w:val="00624519"/>
    <w:rsid w:val="0062521D"/>
    <w:rsid w:val="00626B9A"/>
    <w:rsid w:val="00633F06"/>
    <w:rsid w:val="0063680D"/>
    <w:rsid w:val="00640E2C"/>
    <w:rsid w:val="00641D71"/>
    <w:rsid w:val="00673A1C"/>
    <w:rsid w:val="0067460F"/>
    <w:rsid w:val="00677057"/>
    <w:rsid w:val="006831EF"/>
    <w:rsid w:val="00683F15"/>
    <w:rsid w:val="006957C4"/>
    <w:rsid w:val="006B0383"/>
    <w:rsid w:val="006B0809"/>
    <w:rsid w:val="006B40AB"/>
    <w:rsid w:val="006C449C"/>
    <w:rsid w:val="006C4CB5"/>
    <w:rsid w:val="006C4EF4"/>
    <w:rsid w:val="006D12AE"/>
    <w:rsid w:val="006D2EFC"/>
    <w:rsid w:val="006D6823"/>
    <w:rsid w:val="006D6EE7"/>
    <w:rsid w:val="006D72D5"/>
    <w:rsid w:val="006E2F68"/>
    <w:rsid w:val="006E3D0B"/>
    <w:rsid w:val="006F0A50"/>
    <w:rsid w:val="006F46B2"/>
    <w:rsid w:val="006F54C9"/>
    <w:rsid w:val="007009D4"/>
    <w:rsid w:val="00701DD2"/>
    <w:rsid w:val="00702075"/>
    <w:rsid w:val="007025C5"/>
    <w:rsid w:val="007035EF"/>
    <w:rsid w:val="00703BD4"/>
    <w:rsid w:val="00711BC1"/>
    <w:rsid w:val="0072474B"/>
    <w:rsid w:val="007255AB"/>
    <w:rsid w:val="00726882"/>
    <w:rsid w:val="00726C85"/>
    <w:rsid w:val="00746430"/>
    <w:rsid w:val="00752BAB"/>
    <w:rsid w:val="0076265F"/>
    <w:rsid w:val="00764702"/>
    <w:rsid w:val="007730D6"/>
    <w:rsid w:val="00783D0B"/>
    <w:rsid w:val="00785A26"/>
    <w:rsid w:val="007865F1"/>
    <w:rsid w:val="00797455"/>
    <w:rsid w:val="007A203E"/>
    <w:rsid w:val="007A2847"/>
    <w:rsid w:val="007A73FE"/>
    <w:rsid w:val="007A7C3F"/>
    <w:rsid w:val="007B4B94"/>
    <w:rsid w:val="007B4FB7"/>
    <w:rsid w:val="007C3B5C"/>
    <w:rsid w:val="007C412E"/>
    <w:rsid w:val="007C5078"/>
    <w:rsid w:val="007C570D"/>
    <w:rsid w:val="007C69B9"/>
    <w:rsid w:val="007C7E50"/>
    <w:rsid w:val="007D09E1"/>
    <w:rsid w:val="007D0B09"/>
    <w:rsid w:val="007D2336"/>
    <w:rsid w:val="007D2608"/>
    <w:rsid w:val="007D4BE0"/>
    <w:rsid w:val="007D4FBD"/>
    <w:rsid w:val="007D7781"/>
    <w:rsid w:val="007E1BFD"/>
    <w:rsid w:val="007E2AF2"/>
    <w:rsid w:val="007E5292"/>
    <w:rsid w:val="007F04E8"/>
    <w:rsid w:val="007F1D0F"/>
    <w:rsid w:val="007F363B"/>
    <w:rsid w:val="007F37DE"/>
    <w:rsid w:val="007F6DB5"/>
    <w:rsid w:val="007F6F48"/>
    <w:rsid w:val="0080046D"/>
    <w:rsid w:val="00800A9F"/>
    <w:rsid w:val="0080299C"/>
    <w:rsid w:val="00805E0D"/>
    <w:rsid w:val="00815347"/>
    <w:rsid w:val="00816C8A"/>
    <w:rsid w:val="0082018F"/>
    <w:rsid w:val="00820B3B"/>
    <w:rsid w:val="00822D6E"/>
    <w:rsid w:val="00824C72"/>
    <w:rsid w:val="00825D13"/>
    <w:rsid w:val="00826CCE"/>
    <w:rsid w:val="0083590D"/>
    <w:rsid w:val="00844BF1"/>
    <w:rsid w:val="00850CA4"/>
    <w:rsid w:val="00855619"/>
    <w:rsid w:val="008558E8"/>
    <w:rsid w:val="0085777D"/>
    <w:rsid w:val="008601C4"/>
    <w:rsid w:val="00861485"/>
    <w:rsid w:val="00861952"/>
    <w:rsid w:val="008628C1"/>
    <w:rsid w:val="00863304"/>
    <w:rsid w:val="00863D29"/>
    <w:rsid w:val="008663F2"/>
    <w:rsid w:val="00866952"/>
    <w:rsid w:val="008707BE"/>
    <w:rsid w:val="00870918"/>
    <w:rsid w:val="00875F4D"/>
    <w:rsid w:val="00884596"/>
    <w:rsid w:val="008928FA"/>
    <w:rsid w:val="008947FA"/>
    <w:rsid w:val="00895879"/>
    <w:rsid w:val="00896DB1"/>
    <w:rsid w:val="008A4AE8"/>
    <w:rsid w:val="008B2C73"/>
    <w:rsid w:val="008C0316"/>
    <w:rsid w:val="008C4E3E"/>
    <w:rsid w:val="008C628D"/>
    <w:rsid w:val="008D17AA"/>
    <w:rsid w:val="008E020A"/>
    <w:rsid w:val="008E2194"/>
    <w:rsid w:val="008E4AA3"/>
    <w:rsid w:val="008F4C9F"/>
    <w:rsid w:val="008F53BE"/>
    <w:rsid w:val="00900FBF"/>
    <w:rsid w:val="009020FC"/>
    <w:rsid w:val="009037EF"/>
    <w:rsid w:val="009047FB"/>
    <w:rsid w:val="0090532E"/>
    <w:rsid w:val="00905ED1"/>
    <w:rsid w:val="00906AF8"/>
    <w:rsid w:val="00910127"/>
    <w:rsid w:val="00910CA0"/>
    <w:rsid w:val="009111B3"/>
    <w:rsid w:val="0091184C"/>
    <w:rsid w:val="00917429"/>
    <w:rsid w:val="00917659"/>
    <w:rsid w:val="00924993"/>
    <w:rsid w:val="00944343"/>
    <w:rsid w:val="0094783D"/>
    <w:rsid w:val="00951D14"/>
    <w:rsid w:val="00956937"/>
    <w:rsid w:val="009573DB"/>
    <w:rsid w:val="00964D17"/>
    <w:rsid w:val="00974399"/>
    <w:rsid w:val="00974D32"/>
    <w:rsid w:val="00981080"/>
    <w:rsid w:val="009830B2"/>
    <w:rsid w:val="00984481"/>
    <w:rsid w:val="00984A86"/>
    <w:rsid w:val="009864FF"/>
    <w:rsid w:val="00986BA6"/>
    <w:rsid w:val="0098717D"/>
    <w:rsid w:val="00992280"/>
    <w:rsid w:val="009947B1"/>
    <w:rsid w:val="00997B90"/>
    <w:rsid w:val="009A281B"/>
    <w:rsid w:val="009A34A5"/>
    <w:rsid w:val="009A47F6"/>
    <w:rsid w:val="009A51DF"/>
    <w:rsid w:val="009A5A61"/>
    <w:rsid w:val="009B32AB"/>
    <w:rsid w:val="009B40F8"/>
    <w:rsid w:val="009B6014"/>
    <w:rsid w:val="009B6296"/>
    <w:rsid w:val="009B78D9"/>
    <w:rsid w:val="009C0A68"/>
    <w:rsid w:val="009C28A1"/>
    <w:rsid w:val="009C339B"/>
    <w:rsid w:val="009C5F65"/>
    <w:rsid w:val="009D07A4"/>
    <w:rsid w:val="009D2C57"/>
    <w:rsid w:val="009D31CC"/>
    <w:rsid w:val="009D3BD0"/>
    <w:rsid w:val="009D3D88"/>
    <w:rsid w:val="009E132C"/>
    <w:rsid w:val="009E1803"/>
    <w:rsid w:val="009E2491"/>
    <w:rsid w:val="009E2605"/>
    <w:rsid w:val="009E4949"/>
    <w:rsid w:val="009E6A07"/>
    <w:rsid w:val="009E7F43"/>
    <w:rsid w:val="009F66FE"/>
    <w:rsid w:val="00A077A6"/>
    <w:rsid w:val="00A12107"/>
    <w:rsid w:val="00A1311E"/>
    <w:rsid w:val="00A21230"/>
    <w:rsid w:val="00A21A2C"/>
    <w:rsid w:val="00A21C2B"/>
    <w:rsid w:val="00A3779A"/>
    <w:rsid w:val="00A409F5"/>
    <w:rsid w:val="00A44F59"/>
    <w:rsid w:val="00A63B51"/>
    <w:rsid w:val="00A63F2E"/>
    <w:rsid w:val="00A64336"/>
    <w:rsid w:val="00A73BA4"/>
    <w:rsid w:val="00A800B8"/>
    <w:rsid w:val="00A862FB"/>
    <w:rsid w:val="00A9031A"/>
    <w:rsid w:val="00A92386"/>
    <w:rsid w:val="00A94B68"/>
    <w:rsid w:val="00AA1A37"/>
    <w:rsid w:val="00AA1EA2"/>
    <w:rsid w:val="00AA4449"/>
    <w:rsid w:val="00AB294C"/>
    <w:rsid w:val="00AB5BF3"/>
    <w:rsid w:val="00AB7017"/>
    <w:rsid w:val="00AC663C"/>
    <w:rsid w:val="00AC7AC3"/>
    <w:rsid w:val="00AD2C69"/>
    <w:rsid w:val="00AE1D40"/>
    <w:rsid w:val="00AE1EE9"/>
    <w:rsid w:val="00AE2640"/>
    <w:rsid w:val="00AE2932"/>
    <w:rsid w:val="00AE34CD"/>
    <w:rsid w:val="00AE39A4"/>
    <w:rsid w:val="00AE7952"/>
    <w:rsid w:val="00B12004"/>
    <w:rsid w:val="00B12B19"/>
    <w:rsid w:val="00B21D60"/>
    <w:rsid w:val="00B2254E"/>
    <w:rsid w:val="00B241E3"/>
    <w:rsid w:val="00B2743E"/>
    <w:rsid w:val="00B34520"/>
    <w:rsid w:val="00B42610"/>
    <w:rsid w:val="00B435DD"/>
    <w:rsid w:val="00B475B5"/>
    <w:rsid w:val="00B51118"/>
    <w:rsid w:val="00B520A9"/>
    <w:rsid w:val="00B60487"/>
    <w:rsid w:val="00B61057"/>
    <w:rsid w:val="00B61087"/>
    <w:rsid w:val="00B64C08"/>
    <w:rsid w:val="00B661CF"/>
    <w:rsid w:val="00B73DC3"/>
    <w:rsid w:val="00B7520A"/>
    <w:rsid w:val="00B77BF4"/>
    <w:rsid w:val="00B82C96"/>
    <w:rsid w:val="00B8533B"/>
    <w:rsid w:val="00B945E5"/>
    <w:rsid w:val="00B94F83"/>
    <w:rsid w:val="00BA650F"/>
    <w:rsid w:val="00BB2A5E"/>
    <w:rsid w:val="00BB622D"/>
    <w:rsid w:val="00BB770D"/>
    <w:rsid w:val="00BC0E59"/>
    <w:rsid w:val="00BC213D"/>
    <w:rsid w:val="00BC3C72"/>
    <w:rsid w:val="00BC67E4"/>
    <w:rsid w:val="00BD2BE0"/>
    <w:rsid w:val="00BE25DA"/>
    <w:rsid w:val="00BE706F"/>
    <w:rsid w:val="00BF2A4A"/>
    <w:rsid w:val="00BF4756"/>
    <w:rsid w:val="00BF7ED6"/>
    <w:rsid w:val="00C138AF"/>
    <w:rsid w:val="00C17C78"/>
    <w:rsid w:val="00C24B53"/>
    <w:rsid w:val="00C50A61"/>
    <w:rsid w:val="00C51DB2"/>
    <w:rsid w:val="00C52072"/>
    <w:rsid w:val="00C57117"/>
    <w:rsid w:val="00C66084"/>
    <w:rsid w:val="00C75458"/>
    <w:rsid w:val="00C76077"/>
    <w:rsid w:val="00C76951"/>
    <w:rsid w:val="00C812C2"/>
    <w:rsid w:val="00C81B35"/>
    <w:rsid w:val="00C81D7B"/>
    <w:rsid w:val="00C9234C"/>
    <w:rsid w:val="00C93D63"/>
    <w:rsid w:val="00C94140"/>
    <w:rsid w:val="00C964DD"/>
    <w:rsid w:val="00C96E1F"/>
    <w:rsid w:val="00CA108B"/>
    <w:rsid w:val="00CA115F"/>
    <w:rsid w:val="00CA325D"/>
    <w:rsid w:val="00CA3940"/>
    <w:rsid w:val="00CB137F"/>
    <w:rsid w:val="00CB3E09"/>
    <w:rsid w:val="00CB413C"/>
    <w:rsid w:val="00CC7F9A"/>
    <w:rsid w:val="00CD5791"/>
    <w:rsid w:val="00CE4599"/>
    <w:rsid w:val="00CF1637"/>
    <w:rsid w:val="00CF5371"/>
    <w:rsid w:val="00CF71B1"/>
    <w:rsid w:val="00CF7D46"/>
    <w:rsid w:val="00D01ACD"/>
    <w:rsid w:val="00D01D8C"/>
    <w:rsid w:val="00D031C2"/>
    <w:rsid w:val="00D046FB"/>
    <w:rsid w:val="00D10112"/>
    <w:rsid w:val="00D1083D"/>
    <w:rsid w:val="00D139BB"/>
    <w:rsid w:val="00D14066"/>
    <w:rsid w:val="00D17619"/>
    <w:rsid w:val="00D179D8"/>
    <w:rsid w:val="00D207B0"/>
    <w:rsid w:val="00D233F1"/>
    <w:rsid w:val="00D23BDB"/>
    <w:rsid w:val="00D24AF0"/>
    <w:rsid w:val="00D32E75"/>
    <w:rsid w:val="00D43387"/>
    <w:rsid w:val="00D44185"/>
    <w:rsid w:val="00D4569B"/>
    <w:rsid w:val="00D51DD1"/>
    <w:rsid w:val="00D52187"/>
    <w:rsid w:val="00D55716"/>
    <w:rsid w:val="00D61E1B"/>
    <w:rsid w:val="00D62FD7"/>
    <w:rsid w:val="00D639D6"/>
    <w:rsid w:val="00D70BA8"/>
    <w:rsid w:val="00D721C5"/>
    <w:rsid w:val="00D74103"/>
    <w:rsid w:val="00D8459C"/>
    <w:rsid w:val="00D86863"/>
    <w:rsid w:val="00D90E68"/>
    <w:rsid w:val="00D9324E"/>
    <w:rsid w:val="00D947A3"/>
    <w:rsid w:val="00D955EE"/>
    <w:rsid w:val="00DA353B"/>
    <w:rsid w:val="00DA3893"/>
    <w:rsid w:val="00DA394D"/>
    <w:rsid w:val="00DB19C2"/>
    <w:rsid w:val="00DB44D1"/>
    <w:rsid w:val="00DB4D5A"/>
    <w:rsid w:val="00DB5AB8"/>
    <w:rsid w:val="00DC07E6"/>
    <w:rsid w:val="00DC1523"/>
    <w:rsid w:val="00DC4E5A"/>
    <w:rsid w:val="00DD0AEF"/>
    <w:rsid w:val="00DD0DC9"/>
    <w:rsid w:val="00DD15D4"/>
    <w:rsid w:val="00DD28D6"/>
    <w:rsid w:val="00DD2BA6"/>
    <w:rsid w:val="00DD41A3"/>
    <w:rsid w:val="00DD4F38"/>
    <w:rsid w:val="00DE001D"/>
    <w:rsid w:val="00DE31B1"/>
    <w:rsid w:val="00DF1802"/>
    <w:rsid w:val="00DF37C0"/>
    <w:rsid w:val="00DF5493"/>
    <w:rsid w:val="00DF71B8"/>
    <w:rsid w:val="00DF7FE2"/>
    <w:rsid w:val="00E0097B"/>
    <w:rsid w:val="00E03255"/>
    <w:rsid w:val="00E046EF"/>
    <w:rsid w:val="00E07826"/>
    <w:rsid w:val="00E07880"/>
    <w:rsid w:val="00E116C3"/>
    <w:rsid w:val="00E13589"/>
    <w:rsid w:val="00E212D0"/>
    <w:rsid w:val="00E266EC"/>
    <w:rsid w:val="00E344C7"/>
    <w:rsid w:val="00E35933"/>
    <w:rsid w:val="00E43030"/>
    <w:rsid w:val="00E440E2"/>
    <w:rsid w:val="00E44EB5"/>
    <w:rsid w:val="00E45062"/>
    <w:rsid w:val="00E47925"/>
    <w:rsid w:val="00E51E42"/>
    <w:rsid w:val="00E62D1D"/>
    <w:rsid w:val="00E658D6"/>
    <w:rsid w:val="00E70CEF"/>
    <w:rsid w:val="00E734EC"/>
    <w:rsid w:val="00E84C48"/>
    <w:rsid w:val="00E9027B"/>
    <w:rsid w:val="00E971ED"/>
    <w:rsid w:val="00EA2168"/>
    <w:rsid w:val="00EC312B"/>
    <w:rsid w:val="00ED3E8E"/>
    <w:rsid w:val="00ED3FAE"/>
    <w:rsid w:val="00ED483A"/>
    <w:rsid w:val="00EE1067"/>
    <w:rsid w:val="00EE533D"/>
    <w:rsid w:val="00EE54EC"/>
    <w:rsid w:val="00EE6A10"/>
    <w:rsid w:val="00EE7E15"/>
    <w:rsid w:val="00EF289A"/>
    <w:rsid w:val="00EF5D63"/>
    <w:rsid w:val="00F00BB2"/>
    <w:rsid w:val="00F033A7"/>
    <w:rsid w:val="00F04ED3"/>
    <w:rsid w:val="00F10F48"/>
    <w:rsid w:val="00F12E8D"/>
    <w:rsid w:val="00F15095"/>
    <w:rsid w:val="00F228B7"/>
    <w:rsid w:val="00F25BDE"/>
    <w:rsid w:val="00F27775"/>
    <w:rsid w:val="00F30DE3"/>
    <w:rsid w:val="00F31C90"/>
    <w:rsid w:val="00F33AB4"/>
    <w:rsid w:val="00F35DCF"/>
    <w:rsid w:val="00F365FD"/>
    <w:rsid w:val="00F40A9E"/>
    <w:rsid w:val="00F427DC"/>
    <w:rsid w:val="00F4437B"/>
    <w:rsid w:val="00F468E0"/>
    <w:rsid w:val="00F47D92"/>
    <w:rsid w:val="00F5380A"/>
    <w:rsid w:val="00F60838"/>
    <w:rsid w:val="00F6156D"/>
    <w:rsid w:val="00F62C31"/>
    <w:rsid w:val="00F657F4"/>
    <w:rsid w:val="00F65BCA"/>
    <w:rsid w:val="00F702DF"/>
    <w:rsid w:val="00F75F81"/>
    <w:rsid w:val="00F84605"/>
    <w:rsid w:val="00F87C18"/>
    <w:rsid w:val="00F9014B"/>
    <w:rsid w:val="00F9294F"/>
    <w:rsid w:val="00F93E94"/>
    <w:rsid w:val="00FA47B6"/>
    <w:rsid w:val="00FA4F40"/>
    <w:rsid w:val="00FA6034"/>
    <w:rsid w:val="00FA6127"/>
    <w:rsid w:val="00FB1E40"/>
    <w:rsid w:val="00FC702F"/>
    <w:rsid w:val="00FC770B"/>
    <w:rsid w:val="00FC7CE0"/>
    <w:rsid w:val="00FD275F"/>
    <w:rsid w:val="00FD4118"/>
    <w:rsid w:val="00FE25F0"/>
    <w:rsid w:val="00FE6B5B"/>
    <w:rsid w:val="00FE7813"/>
    <w:rsid w:val="00FF1A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dokumentu">
    <w:name w:val="tekst dokumentu"/>
    <w:basedOn w:val="Normalny"/>
    <w:autoRedefine/>
    <w:rsid w:val="005643B1"/>
    <w:pPr>
      <w:widowControl w:val="0"/>
      <w:numPr>
        <w:ilvl w:val="1"/>
        <w:numId w:val="38"/>
      </w:numPr>
      <w:tabs>
        <w:tab w:val="clear" w:pos="1440"/>
        <w:tab w:val="num" w:pos="567"/>
      </w:tabs>
      <w:autoSpaceDE w:val="0"/>
      <w:autoSpaceDN w:val="0"/>
      <w:adjustRightInd w:val="0"/>
      <w:spacing w:line="360" w:lineRule="auto"/>
      <w:ind w:left="567" w:hanging="567"/>
      <w:jc w:val="both"/>
    </w:pPr>
    <w:rPr>
      <w:rFonts w:cs="Arial"/>
      <w:sz w:val="24"/>
      <w:szCs w:val="24"/>
    </w:rPr>
  </w:style>
  <w:style w:type="paragraph" w:customStyle="1" w:styleId="Styl">
    <w:name w:val="Styl"/>
    <w:rsid w:val="0000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66847"/>
    <w:pPr>
      <w:widowControl w:val="0"/>
      <w:suppressAutoHyphens/>
      <w:autoSpaceDE w:val="0"/>
      <w:ind w:left="360" w:hanging="360"/>
      <w:jc w:val="both"/>
    </w:pPr>
    <w:rPr>
      <w:sz w:val="24"/>
      <w:szCs w:val="24"/>
      <w:lang w:eastAsia="ar-SA"/>
    </w:rPr>
  </w:style>
  <w:style w:type="paragraph" w:customStyle="1" w:styleId="Akapitzlist1">
    <w:name w:val="Akapit z listą1"/>
    <w:basedOn w:val="Normalny"/>
    <w:rsid w:val="007B4FB7"/>
    <w:pPr>
      <w:suppressAutoHyphens/>
      <w:ind w:left="720"/>
    </w:pPr>
    <w:rPr>
      <w:rFonts w:ascii="Calibri" w:eastAsia="Calibri" w:hAnsi="Calibri"/>
      <w:kern w:val="1"/>
      <w:sz w:val="22"/>
      <w:szCs w:val="2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dokumentu">
    <w:name w:val="tekst dokumentu"/>
    <w:basedOn w:val="Normalny"/>
    <w:autoRedefine/>
    <w:rsid w:val="005643B1"/>
    <w:pPr>
      <w:widowControl w:val="0"/>
      <w:numPr>
        <w:ilvl w:val="1"/>
        <w:numId w:val="38"/>
      </w:numPr>
      <w:tabs>
        <w:tab w:val="clear" w:pos="1440"/>
        <w:tab w:val="num" w:pos="567"/>
      </w:tabs>
      <w:autoSpaceDE w:val="0"/>
      <w:autoSpaceDN w:val="0"/>
      <w:adjustRightInd w:val="0"/>
      <w:spacing w:line="360" w:lineRule="auto"/>
      <w:ind w:left="567" w:hanging="567"/>
      <w:jc w:val="both"/>
    </w:pPr>
    <w:rPr>
      <w:rFonts w:cs="Arial"/>
      <w:sz w:val="24"/>
      <w:szCs w:val="24"/>
    </w:rPr>
  </w:style>
  <w:style w:type="paragraph" w:customStyle="1" w:styleId="Styl">
    <w:name w:val="Styl"/>
    <w:rsid w:val="0000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66847"/>
    <w:pPr>
      <w:widowControl w:val="0"/>
      <w:suppressAutoHyphens/>
      <w:autoSpaceDE w:val="0"/>
      <w:ind w:left="360" w:hanging="360"/>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764807422">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1127621550">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990010751">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inspektor@wolborz.e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wolborz.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nbp.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F370-27F3-463F-B054-0870AB92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32</Pages>
  <Words>9082</Words>
  <Characters>54498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12</cp:revision>
  <cp:lastPrinted>2019-07-03T12:39:00Z</cp:lastPrinted>
  <dcterms:created xsi:type="dcterms:W3CDTF">2019-07-01T13:30:00Z</dcterms:created>
  <dcterms:modified xsi:type="dcterms:W3CDTF">2019-07-04T09:23:00Z</dcterms:modified>
</cp:coreProperties>
</file>